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A02" w:rsidRDefault="00B85A02" w:rsidP="006B0D17">
      <w:pPr>
        <w:pStyle w:val="Header"/>
        <w:rPr>
          <w:lang w:eastAsia="ar-SA"/>
        </w:rPr>
      </w:pPr>
    </w:p>
    <w:p w:rsidR="00E01D67" w:rsidRDefault="00E01D67" w:rsidP="00034AA6">
      <w:pPr>
        <w:autoSpaceDE w:val="0"/>
        <w:autoSpaceDN w:val="0"/>
        <w:adjustRightInd w:val="0"/>
        <w:jc w:val="both"/>
        <w:rPr>
          <w:rFonts w:ascii="Times New Roman" w:hAnsi="Times New Roman"/>
          <w:sz w:val="24"/>
          <w:szCs w:val="24"/>
          <w:lang w:val="ro-RO"/>
        </w:rPr>
      </w:pPr>
    </w:p>
    <w:p w:rsidR="00E01D67" w:rsidRPr="007026AE" w:rsidRDefault="00E01D67" w:rsidP="007026AE">
      <w:pPr>
        <w:tabs>
          <w:tab w:val="left" w:pos="7018"/>
        </w:tabs>
        <w:spacing w:before="5"/>
        <w:ind w:right="1387"/>
        <w:rPr>
          <w:rFonts w:ascii="Times New Roman" w:hAnsi="Times New Roman"/>
          <w:b/>
          <w:sz w:val="24"/>
          <w:szCs w:val="24"/>
        </w:rPr>
      </w:pPr>
      <w:r w:rsidRPr="00E01D67">
        <w:rPr>
          <w:rFonts w:ascii="Times New Roman" w:hAnsi="Times New Roman"/>
          <w:b/>
          <w:sz w:val="24"/>
          <w:szCs w:val="24"/>
        </w:rPr>
        <w:t>Anexa</w:t>
      </w:r>
      <w:r w:rsidRPr="00E01D67">
        <w:rPr>
          <w:rFonts w:ascii="Times New Roman" w:hAnsi="Times New Roman"/>
          <w:b/>
          <w:spacing w:val="-1"/>
          <w:sz w:val="24"/>
          <w:szCs w:val="24"/>
        </w:rPr>
        <w:t xml:space="preserve"> </w:t>
      </w:r>
      <w:r w:rsidRPr="00E01D67">
        <w:rPr>
          <w:rFonts w:ascii="Times New Roman" w:hAnsi="Times New Roman"/>
          <w:b/>
          <w:sz w:val="24"/>
          <w:szCs w:val="24"/>
        </w:rPr>
        <w:t>1</w:t>
      </w:r>
      <w:r w:rsidR="007D6507">
        <w:rPr>
          <w:rFonts w:ascii="Times New Roman" w:hAnsi="Times New Roman"/>
          <w:b/>
          <w:sz w:val="24"/>
          <w:szCs w:val="24"/>
        </w:rPr>
        <w:t xml:space="preserve"> – Cerere inscriere elev</w:t>
      </w:r>
    </w:p>
    <w:p w:rsidR="00E01D67" w:rsidRPr="00E01D67" w:rsidRDefault="00E01D67" w:rsidP="00E01D67">
      <w:pPr>
        <w:pStyle w:val="BodyText"/>
        <w:spacing w:before="9"/>
        <w:rPr>
          <w:rFonts w:ascii="Times New Roman" w:hAnsi="Times New Roman"/>
          <w:sz w:val="24"/>
          <w:szCs w:val="24"/>
        </w:rPr>
      </w:pPr>
    </w:p>
    <w:p w:rsidR="00E01D67" w:rsidRPr="00E01D67" w:rsidRDefault="00E01D67" w:rsidP="00E01D67">
      <w:pPr>
        <w:ind w:left="2956" w:right="2915"/>
        <w:jc w:val="center"/>
        <w:rPr>
          <w:rFonts w:ascii="Times New Roman" w:hAnsi="Times New Roman"/>
          <w:b/>
          <w:sz w:val="24"/>
          <w:szCs w:val="24"/>
        </w:rPr>
      </w:pPr>
      <w:r w:rsidRPr="00E01D67">
        <w:rPr>
          <w:rFonts w:ascii="Times New Roman" w:hAnsi="Times New Roman"/>
          <w:b/>
          <w:sz w:val="24"/>
          <w:szCs w:val="24"/>
        </w:rPr>
        <w:t>Do</w:t>
      </w:r>
      <w:r>
        <w:rPr>
          <w:rFonts w:ascii="Times New Roman" w:hAnsi="Times New Roman"/>
          <w:b/>
          <w:sz w:val="24"/>
          <w:szCs w:val="24"/>
        </w:rPr>
        <w:t>amna</w:t>
      </w:r>
      <w:r w:rsidR="006A26BB">
        <w:rPr>
          <w:rFonts w:ascii="Times New Roman" w:hAnsi="Times New Roman"/>
          <w:b/>
          <w:sz w:val="24"/>
          <w:szCs w:val="24"/>
        </w:rPr>
        <w:t>/Domnule Director</w:t>
      </w:r>
      <w:r w:rsidRPr="00E01D67">
        <w:rPr>
          <w:rFonts w:ascii="Times New Roman" w:hAnsi="Times New Roman"/>
          <w:b/>
          <w:sz w:val="24"/>
          <w:szCs w:val="24"/>
        </w:rPr>
        <w:t>,</w:t>
      </w:r>
    </w:p>
    <w:p w:rsidR="00E01D67" w:rsidRPr="00E01D67" w:rsidRDefault="00E01D67" w:rsidP="00E01D67">
      <w:pPr>
        <w:pStyle w:val="BodyText"/>
        <w:spacing w:before="8"/>
        <w:rPr>
          <w:rFonts w:ascii="Times New Roman" w:hAnsi="Times New Roman"/>
          <w:b/>
          <w:sz w:val="24"/>
          <w:szCs w:val="24"/>
        </w:rPr>
      </w:pPr>
    </w:p>
    <w:p w:rsidR="00E01D67" w:rsidRPr="00E01D67" w:rsidRDefault="00E01D67" w:rsidP="000E4A3D">
      <w:pPr>
        <w:pStyle w:val="BodyText"/>
        <w:spacing w:before="89" w:after="0"/>
        <w:ind w:left="1520" w:right="849"/>
        <w:rPr>
          <w:rFonts w:ascii="Times New Roman" w:hAnsi="Times New Roman"/>
          <w:sz w:val="24"/>
          <w:szCs w:val="24"/>
        </w:rPr>
      </w:pPr>
      <w:r w:rsidRPr="00E01D67">
        <w:rPr>
          <w:rFonts w:ascii="Times New Roman" w:hAnsi="Times New Roman"/>
          <w:sz w:val="24"/>
          <w:szCs w:val="24"/>
        </w:rPr>
        <w:t>Subsemnatul/a</w:t>
      </w:r>
      <w:r w:rsidR="00AD05E4">
        <w:rPr>
          <w:rFonts w:ascii="Times New Roman" w:hAnsi="Times New Roman"/>
          <w:i/>
          <w:sz w:val="24"/>
          <w:szCs w:val="24"/>
        </w:rPr>
        <w:t>_______________________________________________</w:t>
      </w:r>
    </w:p>
    <w:p w:rsidR="00E01D67" w:rsidRPr="00E01D67" w:rsidRDefault="006A26BB" w:rsidP="000E4A3D">
      <w:pPr>
        <w:pStyle w:val="BodyText"/>
        <w:spacing w:before="50" w:after="0"/>
        <w:ind w:right="849"/>
        <w:rPr>
          <w:rFonts w:ascii="Times New Roman" w:hAnsi="Times New Roman"/>
          <w:sz w:val="24"/>
          <w:szCs w:val="24"/>
        </w:rPr>
      </w:pPr>
      <w:r>
        <w:rPr>
          <w:rFonts w:ascii="Times New Roman" w:hAnsi="Times New Roman"/>
          <w:sz w:val="24"/>
          <w:szCs w:val="24"/>
        </w:rPr>
        <w:t>elev</w:t>
      </w:r>
      <w:r w:rsidR="00676D2A">
        <w:rPr>
          <w:rFonts w:ascii="Times New Roman" w:hAnsi="Times New Roman"/>
          <w:sz w:val="24"/>
          <w:szCs w:val="24"/>
        </w:rPr>
        <w:t xml:space="preserve"> </w:t>
      </w:r>
      <w:r w:rsidR="00E01D67" w:rsidRPr="00E01D67">
        <w:rPr>
          <w:rFonts w:ascii="Times New Roman" w:hAnsi="Times New Roman"/>
          <w:sz w:val="24"/>
          <w:szCs w:val="24"/>
        </w:rPr>
        <w:t xml:space="preserve"> la</w:t>
      </w:r>
      <w:r w:rsidR="00AD05E4">
        <w:rPr>
          <w:rFonts w:ascii="Times New Roman" w:hAnsi="Times New Roman"/>
          <w:sz w:val="24"/>
          <w:szCs w:val="24"/>
        </w:rPr>
        <w:t>____________________________________</w:t>
      </w:r>
      <w:r w:rsidR="000E4A3D">
        <w:rPr>
          <w:rFonts w:ascii="Times New Roman" w:hAnsi="Times New Roman"/>
          <w:sz w:val="24"/>
          <w:szCs w:val="24"/>
        </w:rPr>
        <w:t>_____________</w:t>
      </w:r>
      <w:r w:rsidR="00E01D67" w:rsidRPr="00E01D67">
        <w:rPr>
          <w:rFonts w:ascii="Times New Roman" w:hAnsi="Times New Roman"/>
          <w:spacing w:val="63"/>
          <w:sz w:val="24"/>
          <w:szCs w:val="24"/>
        </w:rPr>
        <w:t xml:space="preserve"> </w:t>
      </w:r>
      <w:r>
        <w:rPr>
          <w:rFonts w:ascii="Times New Roman" w:hAnsi="Times New Roman"/>
          <w:sz w:val="24"/>
          <w:szCs w:val="24"/>
        </w:rPr>
        <w:t>clasa</w:t>
      </w:r>
      <w:r w:rsidR="000E4A3D">
        <w:rPr>
          <w:rFonts w:ascii="Times New Roman" w:hAnsi="Times New Roman"/>
          <w:sz w:val="24"/>
          <w:szCs w:val="24"/>
        </w:rPr>
        <w:t>____________</w:t>
      </w:r>
      <w:r w:rsidR="00E01D67" w:rsidRPr="00E01D67">
        <w:rPr>
          <w:rFonts w:ascii="Times New Roman" w:hAnsi="Times New Roman"/>
          <w:sz w:val="24"/>
          <w:szCs w:val="24"/>
        </w:rPr>
        <w:t>, posesor al actului de identitate    C.I.</w:t>
      </w:r>
      <w:r>
        <w:rPr>
          <w:rFonts w:ascii="Times New Roman" w:hAnsi="Times New Roman"/>
          <w:sz w:val="24"/>
          <w:szCs w:val="24"/>
        </w:rPr>
        <w:t>/CN</w:t>
      </w:r>
      <w:r w:rsidR="000E4A3D">
        <w:rPr>
          <w:rFonts w:ascii="Times New Roman" w:hAnsi="Times New Roman"/>
          <w:sz w:val="24"/>
          <w:szCs w:val="24"/>
        </w:rPr>
        <w:t xml:space="preserve"> </w:t>
      </w:r>
      <w:r w:rsidR="00676D2A">
        <w:rPr>
          <w:rFonts w:ascii="Times New Roman" w:hAnsi="Times New Roman"/>
          <w:sz w:val="24"/>
          <w:szCs w:val="24"/>
        </w:rPr>
        <w:t>s</w:t>
      </w:r>
      <w:r w:rsidR="00E01D67" w:rsidRPr="00E01D67">
        <w:rPr>
          <w:rFonts w:ascii="Times New Roman" w:hAnsi="Times New Roman"/>
          <w:sz w:val="24"/>
          <w:szCs w:val="24"/>
        </w:rPr>
        <w:t>eria</w:t>
      </w:r>
      <w:r w:rsidR="00AD05E4">
        <w:rPr>
          <w:rFonts w:ascii="Times New Roman" w:hAnsi="Times New Roman"/>
          <w:sz w:val="24"/>
          <w:szCs w:val="24"/>
        </w:rPr>
        <w:t xml:space="preserve"> ____</w:t>
      </w:r>
      <w:r w:rsidR="00E01D67" w:rsidRPr="00E01D67">
        <w:rPr>
          <w:rFonts w:ascii="Times New Roman" w:hAnsi="Times New Roman"/>
          <w:sz w:val="24"/>
          <w:szCs w:val="24"/>
        </w:rPr>
        <w:t xml:space="preserve">    nr</w:t>
      </w:r>
      <w:r w:rsidR="00AD05E4">
        <w:rPr>
          <w:rFonts w:ascii="Times New Roman" w:hAnsi="Times New Roman"/>
          <w:sz w:val="24"/>
          <w:szCs w:val="24"/>
        </w:rPr>
        <w:t>._________________</w:t>
      </w:r>
      <w:r w:rsidR="00E01D67" w:rsidRPr="00E01D67">
        <w:rPr>
          <w:rFonts w:ascii="Times New Roman" w:hAnsi="Times New Roman"/>
          <w:sz w:val="24"/>
          <w:szCs w:val="24"/>
        </w:rPr>
        <w:t xml:space="preserve">  eliberat    de </w:t>
      </w:r>
      <w:r w:rsidR="00AD05E4">
        <w:rPr>
          <w:rFonts w:ascii="Times New Roman" w:hAnsi="Times New Roman"/>
          <w:sz w:val="24"/>
          <w:szCs w:val="24"/>
        </w:rPr>
        <w:t>___________________</w:t>
      </w:r>
      <w:r w:rsidR="000E4A3D">
        <w:rPr>
          <w:rFonts w:ascii="Times New Roman" w:hAnsi="Times New Roman"/>
          <w:sz w:val="24"/>
          <w:szCs w:val="24"/>
        </w:rPr>
        <w:t>_______</w:t>
      </w:r>
      <w:r w:rsidR="00E01D67" w:rsidRPr="00E01D67">
        <w:rPr>
          <w:rFonts w:ascii="Times New Roman" w:hAnsi="Times New Roman"/>
          <w:sz w:val="24"/>
          <w:szCs w:val="24"/>
        </w:rPr>
        <w:t xml:space="preserve">la </w:t>
      </w:r>
      <w:r w:rsidR="00E01D67" w:rsidRPr="00E01D67">
        <w:rPr>
          <w:rFonts w:ascii="Times New Roman" w:hAnsi="Times New Roman"/>
          <w:spacing w:val="65"/>
          <w:sz w:val="24"/>
          <w:szCs w:val="24"/>
        </w:rPr>
        <w:t xml:space="preserve"> </w:t>
      </w:r>
      <w:r w:rsidR="00E01D67" w:rsidRPr="00E01D67">
        <w:rPr>
          <w:rFonts w:ascii="Times New Roman" w:hAnsi="Times New Roman"/>
          <w:sz w:val="24"/>
          <w:szCs w:val="24"/>
        </w:rPr>
        <w:t>data</w:t>
      </w:r>
      <w:r w:rsidR="000E4A3D">
        <w:rPr>
          <w:rFonts w:ascii="Times New Roman" w:hAnsi="Times New Roman"/>
          <w:sz w:val="24"/>
          <w:szCs w:val="24"/>
        </w:rPr>
        <w:t xml:space="preserve"> </w:t>
      </w:r>
      <w:r w:rsidR="00AD05E4">
        <w:rPr>
          <w:rFonts w:ascii="Times New Roman" w:hAnsi="Times New Roman"/>
          <w:sz w:val="24"/>
          <w:szCs w:val="24"/>
        </w:rPr>
        <w:t>d</w:t>
      </w:r>
      <w:r w:rsidR="00E01D67" w:rsidRPr="00E01D67">
        <w:rPr>
          <w:rFonts w:ascii="Times New Roman" w:hAnsi="Times New Roman"/>
          <w:sz w:val="24"/>
          <w:szCs w:val="24"/>
        </w:rPr>
        <w:t>e</w:t>
      </w:r>
      <w:r w:rsidR="00AD05E4">
        <w:rPr>
          <w:rFonts w:ascii="Times New Roman" w:hAnsi="Times New Roman"/>
          <w:sz w:val="24"/>
          <w:szCs w:val="24"/>
        </w:rPr>
        <w:t xml:space="preserve"> ______________</w:t>
      </w:r>
      <w:r w:rsidR="000E4A3D">
        <w:rPr>
          <w:rFonts w:ascii="Times New Roman" w:hAnsi="Times New Roman"/>
          <w:sz w:val="24"/>
          <w:szCs w:val="24"/>
        </w:rPr>
        <w:t>____</w:t>
      </w:r>
      <w:r w:rsidR="00E01D67" w:rsidRPr="00E01D67">
        <w:rPr>
          <w:rFonts w:ascii="Times New Roman" w:hAnsi="Times New Roman"/>
          <w:sz w:val="24"/>
          <w:szCs w:val="24"/>
        </w:rPr>
        <w:t>, tel.</w:t>
      </w:r>
      <w:r w:rsidR="00AD05E4">
        <w:rPr>
          <w:rFonts w:ascii="Times New Roman" w:hAnsi="Times New Roman"/>
          <w:sz w:val="24"/>
          <w:szCs w:val="24"/>
        </w:rPr>
        <w:t xml:space="preserve"> _______________</w:t>
      </w:r>
      <w:r w:rsidR="00E01D67" w:rsidRPr="00E01D67">
        <w:rPr>
          <w:rFonts w:ascii="Times New Roman" w:hAnsi="Times New Roman"/>
          <w:sz w:val="24"/>
          <w:szCs w:val="24"/>
        </w:rPr>
        <w:t>, e-mail:</w:t>
      </w:r>
      <w:r w:rsidR="00AD05E4">
        <w:rPr>
          <w:rFonts w:ascii="Times New Roman" w:hAnsi="Times New Roman"/>
          <w:sz w:val="24"/>
          <w:szCs w:val="24"/>
        </w:rPr>
        <w:t>_____________________</w:t>
      </w:r>
    </w:p>
    <w:p w:rsidR="00E01D67" w:rsidRPr="00AD05E4" w:rsidRDefault="00E01D67" w:rsidP="000E4A3D">
      <w:pPr>
        <w:spacing w:after="0"/>
        <w:rPr>
          <w:rFonts w:ascii="Times New Roman" w:hAnsi="Times New Roman"/>
          <w:i/>
          <w:iCs/>
          <w:sz w:val="24"/>
          <w:szCs w:val="24"/>
          <w:lang w:val="ro-RO"/>
        </w:rPr>
      </w:pPr>
      <w:r w:rsidRPr="00E01D67">
        <w:rPr>
          <w:rFonts w:ascii="Times New Roman" w:hAnsi="Times New Roman"/>
          <w:sz w:val="24"/>
          <w:szCs w:val="24"/>
        </w:rPr>
        <w:t xml:space="preserve">solicit prin prezenta înscrierea la concursul de selecție în vederea participării la </w:t>
      </w:r>
      <w:r w:rsidR="00AD05E4">
        <w:rPr>
          <w:rFonts w:ascii="Times New Roman" w:hAnsi="Times New Roman"/>
          <w:sz w:val="24"/>
          <w:szCs w:val="24"/>
        </w:rPr>
        <w:t>activitățile mobilitate</w:t>
      </w:r>
      <w:r w:rsidR="006A26BB">
        <w:rPr>
          <w:rFonts w:ascii="Times New Roman" w:hAnsi="Times New Roman"/>
          <w:sz w:val="24"/>
          <w:szCs w:val="24"/>
        </w:rPr>
        <w:t>-</w:t>
      </w:r>
      <w:r w:rsidR="00315790">
        <w:rPr>
          <w:rFonts w:ascii="Times New Roman" w:hAnsi="Times New Roman"/>
          <w:sz w:val="24"/>
          <w:szCs w:val="24"/>
        </w:rPr>
        <w:t xml:space="preserve">grup de </w:t>
      </w:r>
      <w:r w:rsidR="006A26BB">
        <w:rPr>
          <w:rFonts w:ascii="Times New Roman" w:hAnsi="Times New Roman"/>
          <w:sz w:val="24"/>
          <w:szCs w:val="24"/>
        </w:rPr>
        <w:t>elevi</w:t>
      </w:r>
      <w:r w:rsidR="000E4A3D">
        <w:rPr>
          <w:rFonts w:ascii="Times New Roman" w:hAnsi="Times New Roman"/>
          <w:sz w:val="24"/>
          <w:szCs w:val="24"/>
        </w:rPr>
        <w:t>,</w:t>
      </w:r>
      <w:r w:rsidR="0045741D" w:rsidRPr="00A63093">
        <w:rPr>
          <w:rFonts w:ascii="Times New Roman" w:hAnsi="Times New Roman"/>
          <w:sz w:val="24"/>
          <w:szCs w:val="24"/>
        </w:rPr>
        <w:t xml:space="preserve"> </w:t>
      </w:r>
      <w:r w:rsidRPr="00E01D67">
        <w:rPr>
          <w:rFonts w:ascii="Times New Roman" w:hAnsi="Times New Roman"/>
          <w:sz w:val="24"/>
          <w:szCs w:val="24"/>
        </w:rPr>
        <w:t>organizat</w:t>
      </w:r>
      <w:r w:rsidR="00AD05E4">
        <w:rPr>
          <w:rFonts w:ascii="Times New Roman" w:hAnsi="Times New Roman"/>
          <w:sz w:val="24"/>
          <w:szCs w:val="24"/>
        </w:rPr>
        <w:t>e</w:t>
      </w:r>
      <w:r w:rsidRPr="00E01D67">
        <w:rPr>
          <w:rFonts w:ascii="Times New Roman" w:hAnsi="Times New Roman"/>
          <w:sz w:val="24"/>
          <w:szCs w:val="24"/>
        </w:rPr>
        <w:t xml:space="preserve"> în cadrul proiectului Erasmus+</w:t>
      </w:r>
      <w:r w:rsidR="00AD05E4">
        <w:rPr>
          <w:rFonts w:ascii="Times New Roman" w:hAnsi="Times New Roman"/>
          <w:sz w:val="24"/>
          <w:szCs w:val="24"/>
        </w:rPr>
        <w:t xml:space="preserve"> </w:t>
      </w:r>
      <w:r w:rsidR="00AD05E4" w:rsidRPr="00AD05E4">
        <w:rPr>
          <w:rFonts w:ascii="Times New Roman" w:hAnsi="Times New Roman"/>
          <w:i/>
          <w:iCs/>
          <w:sz w:val="24"/>
          <w:szCs w:val="24"/>
          <w:lang w:val="ro-RO"/>
        </w:rPr>
        <w:t>202</w:t>
      </w:r>
      <w:r w:rsidR="0045741D">
        <w:rPr>
          <w:rFonts w:ascii="Times New Roman" w:hAnsi="Times New Roman"/>
          <w:i/>
          <w:iCs/>
          <w:sz w:val="24"/>
          <w:szCs w:val="24"/>
          <w:lang w:val="ro-RO"/>
        </w:rPr>
        <w:t>2</w:t>
      </w:r>
      <w:r w:rsidR="00AD05E4" w:rsidRPr="00AD05E4">
        <w:rPr>
          <w:rFonts w:ascii="Times New Roman" w:hAnsi="Times New Roman"/>
          <w:i/>
          <w:iCs/>
          <w:sz w:val="24"/>
          <w:szCs w:val="24"/>
          <w:lang w:val="ro-RO"/>
        </w:rPr>
        <w:t>-1-RO01-KA121-SCH-0000</w:t>
      </w:r>
      <w:r w:rsidR="0045741D">
        <w:rPr>
          <w:rFonts w:ascii="Times New Roman" w:hAnsi="Times New Roman"/>
          <w:i/>
          <w:iCs/>
          <w:sz w:val="24"/>
          <w:szCs w:val="24"/>
          <w:lang w:val="ro-RO"/>
        </w:rPr>
        <w:t>60734</w:t>
      </w:r>
      <w:r w:rsidR="00AD05E4">
        <w:rPr>
          <w:rFonts w:ascii="Times New Roman" w:hAnsi="Times New Roman"/>
          <w:i/>
          <w:iCs/>
          <w:sz w:val="24"/>
          <w:szCs w:val="24"/>
          <w:lang w:val="ro-RO"/>
        </w:rPr>
        <w:t>,</w:t>
      </w:r>
      <w:r w:rsidRPr="00E01D67">
        <w:rPr>
          <w:rFonts w:ascii="Times New Roman" w:hAnsi="Times New Roman"/>
          <w:sz w:val="24"/>
          <w:szCs w:val="24"/>
        </w:rPr>
        <w:t xml:space="preserve"> an școlar</w:t>
      </w:r>
      <w:r w:rsidRPr="00E01D67">
        <w:rPr>
          <w:rFonts w:ascii="Times New Roman" w:hAnsi="Times New Roman"/>
          <w:spacing w:val="-21"/>
          <w:sz w:val="24"/>
          <w:szCs w:val="24"/>
        </w:rPr>
        <w:t xml:space="preserve"> </w:t>
      </w:r>
      <w:r w:rsidRPr="00E01D67">
        <w:rPr>
          <w:rFonts w:ascii="Times New Roman" w:hAnsi="Times New Roman"/>
          <w:sz w:val="24"/>
          <w:szCs w:val="24"/>
        </w:rPr>
        <w:t>202</w:t>
      </w:r>
      <w:r w:rsidR="0045741D">
        <w:rPr>
          <w:rFonts w:ascii="Times New Roman" w:hAnsi="Times New Roman"/>
          <w:sz w:val="24"/>
          <w:szCs w:val="24"/>
        </w:rPr>
        <w:t>2</w:t>
      </w:r>
      <w:r w:rsidRPr="00E01D67">
        <w:rPr>
          <w:rFonts w:ascii="Times New Roman" w:hAnsi="Times New Roman"/>
          <w:sz w:val="24"/>
          <w:szCs w:val="24"/>
        </w:rPr>
        <w:t>-202</w:t>
      </w:r>
      <w:r w:rsidR="0045741D">
        <w:rPr>
          <w:rFonts w:ascii="Times New Roman" w:hAnsi="Times New Roman"/>
          <w:sz w:val="24"/>
          <w:szCs w:val="24"/>
        </w:rPr>
        <w:t xml:space="preserve">3. </w:t>
      </w:r>
    </w:p>
    <w:p w:rsidR="00E01D67" w:rsidRPr="00E01D67" w:rsidRDefault="00E01D67" w:rsidP="00E01D67">
      <w:pPr>
        <w:pStyle w:val="BodyText"/>
        <w:spacing w:before="3" w:after="0" w:line="240" w:lineRule="auto"/>
        <w:jc w:val="both"/>
        <w:rPr>
          <w:rFonts w:ascii="Times New Roman" w:hAnsi="Times New Roman"/>
          <w:sz w:val="24"/>
          <w:szCs w:val="24"/>
        </w:rPr>
      </w:pPr>
    </w:p>
    <w:p w:rsidR="00E01D67" w:rsidRPr="00E01D67" w:rsidRDefault="00E01D67" w:rsidP="00E01D67">
      <w:pPr>
        <w:pStyle w:val="BodyText"/>
        <w:spacing w:after="0" w:line="240" w:lineRule="auto"/>
        <w:ind w:left="800"/>
        <w:jc w:val="both"/>
        <w:rPr>
          <w:rFonts w:ascii="Times New Roman" w:hAnsi="Times New Roman"/>
          <w:sz w:val="24"/>
          <w:szCs w:val="24"/>
        </w:rPr>
      </w:pPr>
      <w:r w:rsidRPr="00E01D67">
        <w:rPr>
          <w:rFonts w:ascii="Times New Roman" w:hAnsi="Times New Roman"/>
          <w:sz w:val="24"/>
          <w:szCs w:val="24"/>
        </w:rPr>
        <w:t>Anexez prezentei solicitări următoarele documente:</w:t>
      </w:r>
    </w:p>
    <w:p w:rsidR="00E01D67" w:rsidRPr="00E01D67" w:rsidRDefault="00E01D67" w:rsidP="00E01D67">
      <w:pPr>
        <w:pStyle w:val="BodyText"/>
        <w:spacing w:after="0" w:line="240" w:lineRule="auto"/>
        <w:ind w:left="800"/>
        <w:jc w:val="both"/>
        <w:rPr>
          <w:rFonts w:ascii="Times New Roman" w:hAnsi="Times New Roman"/>
          <w:sz w:val="24"/>
          <w:szCs w:val="24"/>
        </w:rPr>
      </w:pPr>
      <w:r w:rsidRPr="00E01D67">
        <w:rPr>
          <w:rFonts w:ascii="Times New Roman" w:hAnsi="Times New Roman"/>
          <w:sz w:val="24"/>
          <w:szCs w:val="24"/>
        </w:rPr>
        <w:t>-</w:t>
      </w:r>
      <w:r w:rsidR="000E4A3D">
        <w:rPr>
          <w:rFonts w:ascii="Times New Roman" w:hAnsi="Times New Roman"/>
          <w:sz w:val="24"/>
          <w:szCs w:val="24"/>
        </w:rPr>
        <w:t xml:space="preserve"> </w:t>
      </w:r>
      <w:r w:rsidRPr="00E01D67">
        <w:rPr>
          <w:rFonts w:ascii="Times New Roman" w:hAnsi="Times New Roman"/>
          <w:sz w:val="24"/>
          <w:szCs w:val="24"/>
        </w:rPr>
        <w:t xml:space="preserve">Copie </w:t>
      </w:r>
      <w:r w:rsidR="000E4A3D">
        <w:rPr>
          <w:rFonts w:ascii="Times New Roman" w:hAnsi="Times New Roman"/>
          <w:sz w:val="24"/>
          <w:szCs w:val="24"/>
        </w:rPr>
        <w:t>CI/CN</w:t>
      </w:r>
      <w:r w:rsidR="0045741D">
        <w:rPr>
          <w:rFonts w:ascii="Times New Roman" w:hAnsi="Times New Roman"/>
          <w:sz w:val="24"/>
          <w:szCs w:val="24"/>
        </w:rPr>
        <w:t>.</w:t>
      </w:r>
    </w:p>
    <w:p w:rsidR="00E01D67" w:rsidRPr="00E01D67" w:rsidRDefault="00E01D67" w:rsidP="00E01D67">
      <w:pPr>
        <w:pStyle w:val="BodyText"/>
        <w:spacing w:after="0" w:line="240" w:lineRule="auto"/>
        <w:ind w:left="800"/>
        <w:jc w:val="both"/>
        <w:rPr>
          <w:rFonts w:ascii="Times New Roman" w:hAnsi="Times New Roman"/>
          <w:sz w:val="24"/>
          <w:szCs w:val="24"/>
        </w:rPr>
      </w:pPr>
      <w:r w:rsidRPr="00E01D67">
        <w:rPr>
          <w:rFonts w:ascii="Times New Roman" w:hAnsi="Times New Roman"/>
          <w:sz w:val="24"/>
          <w:szCs w:val="24"/>
        </w:rPr>
        <w:t>-</w:t>
      </w:r>
      <w:r w:rsidR="000E4A3D">
        <w:rPr>
          <w:rFonts w:ascii="Times New Roman" w:hAnsi="Times New Roman"/>
          <w:sz w:val="24"/>
          <w:szCs w:val="24"/>
        </w:rPr>
        <w:t xml:space="preserve"> </w:t>
      </w:r>
      <w:r w:rsidRPr="00E01D67">
        <w:rPr>
          <w:rFonts w:ascii="Times New Roman" w:hAnsi="Times New Roman"/>
          <w:sz w:val="24"/>
          <w:szCs w:val="24"/>
        </w:rPr>
        <w:t>Scrisoare de intenție</w:t>
      </w:r>
      <w:r w:rsidR="0045741D">
        <w:rPr>
          <w:rFonts w:ascii="Times New Roman" w:hAnsi="Times New Roman"/>
          <w:sz w:val="24"/>
          <w:szCs w:val="24"/>
        </w:rPr>
        <w:t>.</w:t>
      </w:r>
    </w:p>
    <w:p w:rsidR="000E4A3D" w:rsidRDefault="00E01D67" w:rsidP="000E4A3D">
      <w:pPr>
        <w:pStyle w:val="BodyText"/>
        <w:spacing w:after="0" w:line="240" w:lineRule="auto"/>
        <w:ind w:left="800"/>
        <w:jc w:val="both"/>
        <w:rPr>
          <w:rFonts w:ascii="Times New Roman" w:hAnsi="Times New Roman"/>
          <w:sz w:val="24"/>
          <w:szCs w:val="24"/>
          <w:lang w:val="fr-FR"/>
        </w:rPr>
      </w:pPr>
      <w:r w:rsidRPr="00E01D67">
        <w:rPr>
          <w:rFonts w:ascii="Times New Roman" w:hAnsi="Times New Roman"/>
          <w:sz w:val="24"/>
          <w:szCs w:val="24"/>
        </w:rPr>
        <w:t>-</w:t>
      </w:r>
      <w:r w:rsidR="000E4A3D" w:rsidRPr="000E4A3D">
        <w:rPr>
          <w:rFonts w:ascii="Times New Roman" w:hAnsi="Times New Roman"/>
          <w:sz w:val="24"/>
          <w:szCs w:val="24"/>
          <w:lang w:val="fr-FR"/>
        </w:rPr>
        <w:t xml:space="preserve"> </w:t>
      </w:r>
      <w:r w:rsidR="000E4A3D">
        <w:rPr>
          <w:rFonts w:ascii="Times New Roman" w:hAnsi="Times New Roman"/>
          <w:sz w:val="24"/>
          <w:szCs w:val="24"/>
          <w:lang w:val="fr-FR"/>
        </w:rPr>
        <w:t>A</w:t>
      </w:r>
      <w:r w:rsidR="000E4A3D" w:rsidRPr="00AE6F36">
        <w:rPr>
          <w:rFonts w:ascii="Times New Roman" w:hAnsi="Times New Roman"/>
          <w:sz w:val="24"/>
          <w:szCs w:val="24"/>
          <w:lang w:val="fr-FR"/>
        </w:rPr>
        <w:t xml:space="preserve">cordul părintelui/tutorelui legal, </w:t>
      </w:r>
    </w:p>
    <w:p w:rsidR="00E01D67" w:rsidRDefault="000E4A3D" w:rsidP="000E4A3D">
      <w:pPr>
        <w:pStyle w:val="BodyText"/>
        <w:spacing w:after="0" w:line="240" w:lineRule="auto"/>
        <w:ind w:left="800"/>
        <w:jc w:val="both"/>
        <w:rPr>
          <w:rFonts w:ascii="Times New Roman" w:hAnsi="Times New Roman"/>
          <w:sz w:val="24"/>
          <w:szCs w:val="24"/>
          <w:lang w:val="fr-FR"/>
        </w:rPr>
      </w:pPr>
      <w:r>
        <w:rPr>
          <w:rFonts w:ascii="Times New Roman" w:hAnsi="Times New Roman"/>
          <w:sz w:val="24"/>
          <w:szCs w:val="24"/>
          <w:lang w:val="fr-FR"/>
        </w:rPr>
        <w:t>- R</w:t>
      </w:r>
      <w:r w:rsidRPr="00AE6F36">
        <w:rPr>
          <w:rFonts w:ascii="Times New Roman" w:hAnsi="Times New Roman"/>
          <w:sz w:val="24"/>
          <w:szCs w:val="24"/>
          <w:lang w:val="fr-FR"/>
        </w:rPr>
        <w:t>ecomandare diriginte/consilier școlar</w:t>
      </w:r>
      <w:r>
        <w:rPr>
          <w:rFonts w:ascii="Times New Roman" w:hAnsi="Times New Roman"/>
          <w:sz w:val="24"/>
          <w:szCs w:val="24"/>
          <w:lang w:val="fr-FR"/>
        </w:rPr>
        <w:t>.</w:t>
      </w:r>
    </w:p>
    <w:p w:rsidR="00E01D67" w:rsidRDefault="00E01D67" w:rsidP="00E01D67">
      <w:pPr>
        <w:pStyle w:val="BodyText"/>
        <w:rPr>
          <w:rFonts w:ascii="Times New Roman" w:hAnsi="Times New Roman"/>
          <w:sz w:val="24"/>
          <w:szCs w:val="24"/>
        </w:rPr>
      </w:pPr>
    </w:p>
    <w:p w:rsidR="007D6507" w:rsidRDefault="007D6507" w:rsidP="00E01D67">
      <w:pPr>
        <w:pStyle w:val="BodyText"/>
        <w:rPr>
          <w:rFonts w:ascii="Times New Roman" w:hAnsi="Times New Roman"/>
          <w:sz w:val="24"/>
          <w:szCs w:val="24"/>
        </w:rPr>
      </w:pPr>
    </w:p>
    <w:p w:rsidR="007D6507" w:rsidRDefault="007D6507" w:rsidP="00E01D67">
      <w:pPr>
        <w:pStyle w:val="BodyText"/>
        <w:rPr>
          <w:rFonts w:ascii="Times New Roman" w:hAnsi="Times New Roman"/>
          <w:sz w:val="24"/>
          <w:szCs w:val="24"/>
        </w:rPr>
      </w:pPr>
    </w:p>
    <w:p w:rsidR="007D6507" w:rsidRPr="00E01D67" w:rsidRDefault="007D6507" w:rsidP="00E01D67">
      <w:pPr>
        <w:pStyle w:val="BodyText"/>
        <w:rPr>
          <w:rFonts w:ascii="Times New Roman" w:hAnsi="Times New Roman"/>
          <w:sz w:val="24"/>
          <w:szCs w:val="24"/>
        </w:rPr>
      </w:pPr>
    </w:p>
    <w:p w:rsidR="00E01D67" w:rsidRPr="00E01D67" w:rsidRDefault="00E01D67" w:rsidP="00E01D67">
      <w:pPr>
        <w:pStyle w:val="BodyText"/>
        <w:spacing w:before="2"/>
        <w:rPr>
          <w:rFonts w:ascii="Times New Roman" w:hAnsi="Times New Roman"/>
          <w:sz w:val="24"/>
          <w:szCs w:val="24"/>
        </w:rPr>
      </w:pPr>
    </w:p>
    <w:p w:rsidR="00E01D67" w:rsidRPr="00E01D67" w:rsidRDefault="00E01D67" w:rsidP="00E01D67">
      <w:pPr>
        <w:pStyle w:val="BodyText"/>
        <w:tabs>
          <w:tab w:val="left" w:pos="7281"/>
        </w:tabs>
        <w:spacing w:before="1"/>
        <w:ind w:left="1520"/>
        <w:rPr>
          <w:rFonts w:ascii="Times New Roman" w:hAnsi="Times New Roman"/>
          <w:sz w:val="24"/>
          <w:szCs w:val="24"/>
        </w:rPr>
      </w:pPr>
      <w:r w:rsidRPr="00E01D67">
        <w:rPr>
          <w:rFonts w:ascii="Times New Roman" w:hAnsi="Times New Roman"/>
          <w:sz w:val="24"/>
          <w:szCs w:val="24"/>
        </w:rPr>
        <w:t>Data,</w:t>
      </w:r>
      <w:r w:rsidRPr="00E01D67">
        <w:rPr>
          <w:rFonts w:ascii="Times New Roman" w:hAnsi="Times New Roman"/>
          <w:sz w:val="24"/>
          <w:szCs w:val="24"/>
        </w:rPr>
        <w:tab/>
        <w:t>Semnătura,</w:t>
      </w:r>
    </w:p>
    <w:p w:rsidR="00E01D67" w:rsidRPr="00E01D67" w:rsidRDefault="00E01D67" w:rsidP="00E01D67">
      <w:pPr>
        <w:pStyle w:val="BodyText"/>
        <w:rPr>
          <w:rFonts w:ascii="Times New Roman" w:hAnsi="Times New Roman"/>
          <w:sz w:val="24"/>
          <w:szCs w:val="24"/>
        </w:rPr>
      </w:pPr>
    </w:p>
    <w:p w:rsidR="00E01D67" w:rsidRPr="00E01D67" w:rsidRDefault="00E01D67" w:rsidP="00E01D67">
      <w:pPr>
        <w:pStyle w:val="BodyText"/>
        <w:rPr>
          <w:rFonts w:ascii="Times New Roman" w:hAnsi="Times New Roman"/>
          <w:sz w:val="24"/>
          <w:szCs w:val="24"/>
        </w:rPr>
      </w:pPr>
    </w:p>
    <w:p w:rsidR="00E01D67" w:rsidRPr="00E01D67" w:rsidRDefault="00E01D67" w:rsidP="00E01D67">
      <w:pPr>
        <w:pStyle w:val="BodyText"/>
        <w:rPr>
          <w:rFonts w:ascii="Times New Roman" w:hAnsi="Times New Roman"/>
          <w:sz w:val="24"/>
          <w:szCs w:val="24"/>
        </w:rPr>
      </w:pPr>
    </w:p>
    <w:p w:rsidR="00E01D67" w:rsidRPr="00E01D67" w:rsidRDefault="00E01D67" w:rsidP="00E01D67">
      <w:pPr>
        <w:pStyle w:val="BodyText"/>
        <w:spacing w:before="9"/>
        <w:rPr>
          <w:rFonts w:ascii="Times New Roman" w:hAnsi="Times New Roman"/>
          <w:sz w:val="24"/>
          <w:szCs w:val="24"/>
        </w:rPr>
      </w:pPr>
    </w:p>
    <w:p w:rsidR="00E01D67" w:rsidRPr="00E01D67" w:rsidRDefault="00E01D67" w:rsidP="0045741D">
      <w:pPr>
        <w:ind w:right="2915"/>
        <w:jc w:val="center"/>
        <w:rPr>
          <w:rFonts w:ascii="Times New Roman" w:hAnsi="Times New Roman"/>
          <w:b/>
          <w:sz w:val="24"/>
          <w:szCs w:val="24"/>
        </w:rPr>
      </w:pPr>
      <w:r w:rsidRPr="00E01D67">
        <w:rPr>
          <w:rFonts w:ascii="Times New Roman" w:hAnsi="Times New Roman"/>
          <w:b/>
          <w:sz w:val="24"/>
          <w:szCs w:val="24"/>
        </w:rPr>
        <w:t>Do</w:t>
      </w:r>
      <w:r>
        <w:rPr>
          <w:rFonts w:ascii="Times New Roman" w:hAnsi="Times New Roman"/>
          <w:b/>
          <w:sz w:val="24"/>
          <w:szCs w:val="24"/>
        </w:rPr>
        <w:t>amnei</w:t>
      </w:r>
      <w:r w:rsidR="000E4A3D">
        <w:rPr>
          <w:rFonts w:ascii="Times New Roman" w:hAnsi="Times New Roman"/>
          <w:b/>
          <w:sz w:val="24"/>
          <w:szCs w:val="24"/>
        </w:rPr>
        <w:t>/Domnului Director Scoala ___________</w:t>
      </w:r>
    </w:p>
    <w:p w:rsidR="00E01D67" w:rsidRDefault="00E01D67" w:rsidP="00CF7DC9">
      <w:pPr>
        <w:autoSpaceDE w:val="0"/>
        <w:autoSpaceDN w:val="0"/>
        <w:adjustRightInd w:val="0"/>
        <w:ind w:firstLine="720"/>
        <w:jc w:val="both"/>
        <w:rPr>
          <w:rFonts w:ascii="Times New Roman" w:hAnsi="Times New Roman"/>
          <w:sz w:val="24"/>
          <w:szCs w:val="24"/>
          <w:lang w:val="ro-RO"/>
        </w:rPr>
      </w:pPr>
    </w:p>
    <w:p w:rsidR="00CF7DC9" w:rsidRDefault="00CF7DC9" w:rsidP="00CF7DC9">
      <w:pPr>
        <w:autoSpaceDE w:val="0"/>
        <w:autoSpaceDN w:val="0"/>
        <w:adjustRightInd w:val="0"/>
        <w:jc w:val="both"/>
        <w:rPr>
          <w:rFonts w:ascii="Times New Roman" w:hAnsi="Times New Roman"/>
          <w:sz w:val="24"/>
          <w:szCs w:val="24"/>
          <w:lang w:val="ro-RO"/>
        </w:rPr>
      </w:pPr>
    </w:p>
    <w:p w:rsidR="00E01D67" w:rsidRDefault="00E01D67" w:rsidP="00CF7DC9">
      <w:pPr>
        <w:autoSpaceDE w:val="0"/>
        <w:autoSpaceDN w:val="0"/>
        <w:adjustRightInd w:val="0"/>
        <w:jc w:val="both"/>
        <w:rPr>
          <w:rFonts w:ascii="Times New Roman" w:hAnsi="Times New Roman"/>
          <w:sz w:val="24"/>
          <w:szCs w:val="24"/>
          <w:lang w:val="ro-RO"/>
        </w:rPr>
      </w:pPr>
    </w:p>
    <w:p w:rsidR="00E01D67" w:rsidRDefault="00E01D67" w:rsidP="00CF7DC9">
      <w:pPr>
        <w:autoSpaceDE w:val="0"/>
        <w:autoSpaceDN w:val="0"/>
        <w:adjustRightInd w:val="0"/>
        <w:jc w:val="both"/>
        <w:rPr>
          <w:rFonts w:ascii="Times New Roman" w:hAnsi="Times New Roman"/>
          <w:sz w:val="24"/>
          <w:szCs w:val="24"/>
          <w:lang w:val="ro-RO"/>
        </w:rPr>
      </w:pPr>
    </w:p>
    <w:p w:rsidR="00E01D67" w:rsidRDefault="00E01D67" w:rsidP="00CF7DC9">
      <w:pPr>
        <w:autoSpaceDE w:val="0"/>
        <w:autoSpaceDN w:val="0"/>
        <w:adjustRightInd w:val="0"/>
        <w:jc w:val="both"/>
        <w:rPr>
          <w:rFonts w:ascii="Times New Roman" w:hAnsi="Times New Roman"/>
          <w:sz w:val="24"/>
          <w:szCs w:val="24"/>
          <w:lang w:val="ro-RO"/>
        </w:rPr>
      </w:pPr>
    </w:p>
    <w:p w:rsidR="00E01D67" w:rsidRDefault="00E01D67" w:rsidP="00CF7DC9">
      <w:pPr>
        <w:autoSpaceDE w:val="0"/>
        <w:autoSpaceDN w:val="0"/>
        <w:adjustRightInd w:val="0"/>
        <w:jc w:val="both"/>
        <w:rPr>
          <w:rFonts w:ascii="Times New Roman" w:hAnsi="Times New Roman"/>
          <w:sz w:val="24"/>
          <w:szCs w:val="24"/>
          <w:lang w:val="ro-RO"/>
        </w:rPr>
      </w:pPr>
    </w:p>
    <w:p w:rsidR="00AB05A6" w:rsidRDefault="00AB05A6" w:rsidP="00CF7DC9">
      <w:pPr>
        <w:autoSpaceDE w:val="0"/>
        <w:autoSpaceDN w:val="0"/>
        <w:adjustRightInd w:val="0"/>
        <w:jc w:val="both"/>
        <w:rPr>
          <w:rFonts w:ascii="Times New Roman" w:hAnsi="Times New Roman"/>
          <w:sz w:val="24"/>
          <w:szCs w:val="24"/>
          <w:lang w:val="ro-RO"/>
        </w:rPr>
      </w:pPr>
    </w:p>
    <w:p w:rsidR="006A26BB" w:rsidRDefault="006A26BB" w:rsidP="00B85A02">
      <w:pPr>
        <w:pStyle w:val="Default"/>
        <w:rPr>
          <w:rFonts w:ascii="Arial" w:hAnsi="Arial"/>
          <w:lang w:val="it-IT"/>
        </w:rPr>
      </w:pPr>
    </w:p>
    <w:p w:rsidR="0087712E" w:rsidRDefault="0087712E" w:rsidP="00B85A02">
      <w:pPr>
        <w:pStyle w:val="Default"/>
        <w:rPr>
          <w:rFonts w:ascii="Arial" w:hAnsi="Arial"/>
          <w:lang w:val="it-IT"/>
        </w:rPr>
      </w:pPr>
    </w:p>
    <w:p w:rsidR="0087712E" w:rsidRDefault="0087712E" w:rsidP="00B85A02">
      <w:pPr>
        <w:pStyle w:val="Default"/>
        <w:rPr>
          <w:rFonts w:ascii="Arial" w:hAnsi="Arial"/>
          <w:lang w:val="it-IT"/>
        </w:rPr>
      </w:pPr>
    </w:p>
    <w:p w:rsidR="007D6507" w:rsidRPr="007026AE" w:rsidRDefault="007D6507" w:rsidP="00B85A02">
      <w:pPr>
        <w:pStyle w:val="Default"/>
        <w:rPr>
          <w:b/>
          <w:lang w:val="it-IT"/>
        </w:rPr>
      </w:pPr>
      <w:r w:rsidRPr="007026AE">
        <w:rPr>
          <w:b/>
          <w:lang w:val="it-IT"/>
        </w:rPr>
        <w:t>Anexa 2- Cerere inscriere însoțitor</w:t>
      </w:r>
    </w:p>
    <w:p w:rsidR="007D6507" w:rsidRPr="007026AE" w:rsidRDefault="007D6507" w:rsidP="00B85A02">
      <w:pPr>
        <w:pStyle w:val="Default"/>
        <w:rPr>
          <w:rFonts w:ascii="Arial" w:hAnsi="Arial"/>
          <w:b/>
          <w:lang w:val="it-IT"/>
        </w:rPr>
      </w:pPr>
    </w:p>
    <w:p w:rsidR="007D6507" w:rsidRDefault="007D6507" w:rsidP="00B85A02">
      <w:pPr>
        <w:pStyle w:val="Default"/>
        <w:rPr>
          <w:rFonts w:ascii="Arial" w:hAnsi="Arial"/>
          <w:lang w:val="it-IT"/>
        </w:rPr>
      </w:pPr>
    </w:p>
    <w:p w:rsidR="006A26BB" w:rsidRDefault="006A26BB" w:rsidP="00B85A02">
      <w:pPr>
        <w:pStyle w:val="Default"/>
        <w:rPr>
          <w:rFonts w:ascii="Arial" w:hAnsi="Arial"/>
          <w:lang w:val="it-IT"/>
        </w:rPr>
      </w:pPr>
    </w:p>
    <w:p w:rsidR="006A26BB" w:rsidRPr="00E01D67" w:rsidRDefault="006A26BB" w:rsidP="006A26BB">
      <w:pPr>
        <w:ind w:left="2956" w:right="2915"/>
        <w:jc w:val="center"/>
        <w:rPr>
          <w:rFonts w:ascii="Times New Roman" w:hAnsi="Times New Roman"/>
          <w:b/>
          <w:sz w:val="24"/>
          <w:szCs w:val="24"/>
        </w:rPr>
      </w:pPr>
      <w:r w:rsidRPr="00E01D67">
        <w:rPr>
          <w:rFonts w:ascii="Times New Roman" w:hAnsi="Times New Roman"/>
          <w:b/>
          <w:sz w:val="24"/>
          <w:szCs w:val="24"/>
        </w:rPr>
        <w:t>Do</w:t>
      </w:r>
      <w:r>
        <w:rPr>
          <w:rFonts w:ascii="Times New Roman" w:hAnsi="Times New Roman"/>
          <w:b/>
          <w:sz w:val="24"/>
          <w:szCs w:val="24"/>
        </w:rPr>
        <w:t>amna/Domnule Director</w:t>
      </w:r>
      <w:r w:rsidRPr="00E01D67">
        <w:rPr>
          <w:rFonts w:ascii="Times New Roman" w:hAnsi="Times New Roman"/>
          <w:b/>
          <w:sz w:val="24"/>
          <w:szCs w:val="24"/>
        </w:rPr>
        <w:t>,</w:t>
      </w:r>
    </w:p>
    <w:p w:rsidR="006A26BB" w:rsidRPr="00E01D67" w:rsidRDefault="006A26BB" w:rsidP="006A26BB">
      <w:pPr>
        <w:pStyle w:val="BodyText"/>
        <w:spacing w:before="8"/>
        <w:rPr>
          <w:rFonts w:ascii="Times New Roman" w:hAnsi="Times New Roman"/>
          <w:b/>
          <w:sz w:val="24"/>
          <w:szCs w:val="24"/>
        </w:rPr>
      </w:pPr>
    </w:p>
    <w:p w:rsidR="006A26BB" w:rsidRPr="00E01D67" w:rsidRDefault="006A26BB" w:rsidP="006A26BB">
      <w:pPr>
        <w:pStyle w:val="BodyText"/>
        <w:spacing w:before="89" w:after="0" w:line="240" w:lineRule="auto"/>
        <w:ind w:left="1520" w:right="849"/>
        <w:rPr>
          <w:rFonts w:ascii="Times New Roman" w:hAnsi="Times New Roman"/>
          <w:sz w:val="24"/>
          <w:szCs w:val="24"/>
        </w:rPr>
      </w:pPr>
      <w:r w:rsidRPr="00E01D67">
        <w:rPr>
          <w:rFonts w:ascii="Times New Roman" w:hAnsi="Times New Roman"/>
          <w:sz w:val="24"/>
          <w:szCs w:val="24"/>
        </w:rPr>
        <w:t>Subsemnatul/a</w:t>
      </w:r>
      <w:r>
        <w:rPr>
          <w:rFonts w:ascii="Times New Roman" w:hAnsi="Times New Roman"/>
          <w:i/>
          <w:sz w:val="24"/>
          <w:szCs w:val="24"/>
        </w:rPr>
        <w:t>_______________________________________________</w:t>
      </w:r>
      <w:r w:rsidR="007D6507">
        <w:rPr>
          <w:rFonts w:ascii="Times New Roman" w:hAnsi="Times New Roman"/>
          <w:i/>
          <w:sz w:val="24"/>
          <w:szCs w:val="24"/>
        </w:rPr>
        <w:t>__</w:t>
      </w:r>
    </w:p>
    <w:p w:rsidR="006A26BB" w:rsidRPr="00E01D67" w:rsidRDefault="006A26BB" w:rsidP="007D6507">
      <w:pPr>
        <w:pStyle w:val="BodyText"/>
        <w:spacing w:before="50" w:after="0" w:line="240" w:lineRule="auto"/>
        <w:ind w:right="849"/>
        <w:rPr>
          <w:rFonts w:ascii="Times New Roman" w:hAnsi="Times New Roman"/>
          <w:sz w:val="24"/>
          <w:szCs w:val="24"/>
        </w:rPr>
      </w:pPr>
      <w:r w:rsidRPr="00E01D67">
        <w:rPr>
          <w:rFonts w:ascii="Times New Roman" w:hAnsi="Times New Roman"/>
          <w:sz w:val="24"/>
          <w:szCs w:val="24"/>
        </w:rPr>
        <w:t>cadru didactic titular</w:t>
      </w:r>
      <w:r>
        <w:rPr>
          <w:rFonts w:ascii="Times New Roman" w:hAnsi="Times New Roman"/>
          <w:sz w:val="24"/>
          <w:szCs w:val="24"/>
        </w:rPr>
        <w:t xml:space="preserve">/suplinitor calificat </w:t>
      </w:r>
      <w:r w:rsidRPr="00E01D67">
        <w:rPr>
          <w:rFonts w:ascii="Times New Roman" w:hAnsi="Times New Roman"/>
          <w:sz w:val="24"/>
          <w:szCs w:val="24"/>
        </w:rPr>
        <w:t xml:space="preserve"> la</w:t>
      </w:r>
      <w:r>
        <w:rPr>
          <w:rFonts w:ascii="Times New Roman" w:hAnsi="Times New Roman"/>
          <w:sz w:val="24"/>
          <w:szCs w:val="24"/>
        </w:rPr>
        <w:t>____________________________________</w:t>
      </w:r>
      <w:r w:rsidR="007D6507">
        <w:rPr>
          <w:rFonts w:ascii="Times New Roman" w:hAnsi="Times New Roman"/>
          <w:sz w:val="24"/>
          <w:szCs w:val="24"/>
        </w:rPr>
        <w:t>___</w:t>
      </w:r>
      <w:r w:rsidRPr="00E01D67">
        <w:rPr>
          <w:rFonts w:ascii="Times New Roman" w:hAnsi="Times New Roman"/>
          <w:spacing w:val="63"/>
          <w:sz w:val="24"/>
          <w:szCs w:val="24"/>
        </w:rPr>
        <w:t xml:space="preserve"> </w:t>
      </w:r>
      <w:r w:rsidRPr="00E01D67">
        <w:rPr>
          <w:rFonts w:ascii="Times New Roman" w:hAnsi="Times New Roman"/>
          <w:sz w:val="24"/>
          <w:szCs w:val="24"/>
        </w:rPr>
        <w:t>specialitatea</w:t>
      </w:r>
      <w:r w:rsidR="007D6507">
        <w:rPr>
          <w:rFonts w:ascii="Times New Roman" w:hAnsi="Times New Roman"/>
          <w:sz w:val="24"/>
          <w:szCs w:val="24"/>
        </w:rPr>
        <w:t xml:space="preserve"> _______________________________________________________________</w:t>
      </w:r>
      <w:r w:rsidRPr="00E01D67">
        <w:rPr>
          <w:rFonts w:ascii="Times New Roman" w:hAnsi="Times New Roman"/>
          <w:sz w:val="24"/>
          <w:szCs w:val="24"/>
        </w:rPr>
        <w:t>, posesor al actului de identitate    C.I</w:t>
      </w:r>
      <w:r w:rsidR="007D6507">
        <w:rPr>
          <w:rFonts w:ascii="Times New Roman" w:hAnsi="Times New Roman"/>
          <w:sz w:val="24"/>
          <w:szCs w:val="24"/>
        </w:rPr>
        <w:t xml:space="preserve"> </w:t>
      </w:r>
      <w:r>
        <w:rPr>
          <w:rFonts w:ascii="Times New Roman" w:hAnsi="Times New Roman"/>
          <w:sz w:val="24"/>
          <w:szCs w:val="24"/>
        </w:rPr>
        <w:t>s</w:t>
      </w:r>
      <w:r w:rsidRPr="00E01D67">
        <w:rPr>
          <w:rFonts w:ascii="Times New Roman" w:hAnsi="Times New Roman"/>
          <w:sz w:val="24"/>
          <w:szCs w:val="24"/>
        </w:rPr>
        <w:t>eria</w:t>
      </w:r>
      <w:r>
        <w:rPr>
          <w:rFonts w:ascii="Times New Roman" w:hAnsi="Times New Roman"/>
          <w:sz w:val="24"/>
          <w:szCs w:val="24"/>
        </w:rPr>
        <w:t xml:space="preserve"> ____</w:t>
      </w:r>
      <w:r w:rsidR="007D6507">
        <w:rPr>
          <w:rFonts w:ascii="Times New Roman" w:hAnsi="Times New Roman"/>
          <w:sz w:val="24"/>
          <w:szCs w:val="24"/>
        </w:rPr>
        <w:t>__</w:t>
      </w:r>
      <w:r w:rsidRPr="00E01D67">
        <w:rPr>
          <w:rFonts w:ascii="Times New Roman" w:hAnsi="Times New Roman"/>
          <w:sz w:val="24"/>
          <w:szCs w:val="24"/>
        </w:rPr>
        <w:t xml:space="preserve">   nr</w:t>
      </w:r>
      <w:r>
        <w:rPr>
          <w:rFonts w:ascii="Times New Roman" w:hAnsi="Times New Roman"/>
          <w:sz w:val="24"/>
          <w:szCs w:val="24"/>
        </w:rPr>
        <w:t>._________________</w:t>
      </w:r>
      <w:r w:rsidRPr="00E01D67">
        <w:rPr>
          <w:rFonts w:ascii="Times New Roman" w:hAnsi="Times New Roman"/>
          <w:sz w:val="24"/>
          <w:szCs w:val="24"/>
        </w:rPr>
        <w:t xml:space="preserve">  eliberat    de </w:t>
      </w:r>
      <w:r>
        <w:rPr>
          <w:rFonts w:ascii="Times New Roman" w:hAnsi="Times New Roman"/>
          <w:sz w:val="24"/>
          <w:szCs w:val="24"/>
        </w:rPr>
        <w:t>___________________</w:t>
      </w:r>
      <w:r w:rsidR="007D6507">
        <w:rPr>
          <w:rFonts w:ascii="Times New Roman" w:hAnsi="Times New Roman"/>
          <w:sz w:val="24"/>
          <w:szCs w:val="24"/>
        </w:rPr>
        <w:t>__________________</w:t>
      </w:r>
      <w:r w:rsidRPr="00E01D67">
        <w:rPr>
          <w:rFonts w:ascii="Times New Roman" w:hAnsi="Times New Roman"/>
          <w:sz w:val="24"/>
          <w:szCs w:val="24"/>
        </w:rPr>
        <w:t xml:space="preserve">la </w:t>
      </w:r>
      <w:r w:rsidRPr="00E01D67">
        <w:rPr>
          <w:rFonts w:ascii="Times New Roman" w:hAnsi="Times New Roman"/>
          <w:spacing w:val="65"/>
          <w:sz w:val="24"/>
          <w:szCs w:val="24"/>
        </w:rPr>
        <w:t xml:space="preserve"> </w:t>
      </w:r>
      <w:r w:rsidRPr="00E01D67">
        <w:rPr>
          <w:rFonts w:ascii="Times New Roman" w:hAnsi="Times New Roman"/>
          <w:sz w:val="24"/>
          <w:szCs w:val="24"/>
        </w:rPr>
        <w:t>data</w:t>
      </w:r>
      <w:r w:rsidR="007D6507">
        <w:rPr>
          <w:rFonts w:ascii="Times New Roman" w:hAnsi="Times New Roman"/>
          <w:sz w:val="24"/>
          <w:szCs w:val="24"/>
        </w:rPr>
        <w:t xml:space="preserve"> de____________________________,</w:t>
      </w:r>
    </w:p>
    <w:p w:rsidR="006A26BB" w:rsidRPr="00E01D67" w:rsidRDefault="006A26BB" w:rsidP="006A26BB">
      <w:pPr>
        <w:pStyle w:val="BodyText"/>
        <w:spacing w:before="49" w:after="0" w:line="240" w:lineRule="auto"/>
        <w:ind w:right="849"/>
        <w:rPr>
          <w:rFonts w:ascii="Times New Roman" w:hAnsi="Times New Roman"/>
          <w:sz w:val="24"/>
          <w:szCs w:val="24"/>
        </w:rPr>
      </w:pPr>
      <w:r w:rsidRPr="00E01D67">
        <w:rPr>
          <w:rFonts w:ascii="Times New Roman" w:hAnsi="Times New Roman"/>
          <w:sz w:val="24"/>
          <w:szCs w:val="24"/>
        </w:rPr>
        <w:t>tel.</w:t>
      </w:r>
      <w:r>
        <w:rPr>
          <w:rFonts w:ascii="Times New Roman" w:hAnsi="Times New Roman"/>
          <w:sz w:val="24"/>
          <w:szCs w:val="24"/>
        </w:rPr>
        <w:t xml:space="preserve"> _______________</w:t>
      </w:r>
      <w:r w:rsidRPr="00E01D67">
        <w:rPr>
          <w:rFonts w:ascii="Times New Roman" w:hAnsi="Times New Roman"/>
          <w:sz w:val="24"/>
          <w:szCs w:val="24"/>
        </w:rPr>
        <w:t xml:space="preserve">, </w:t>
      </w:r>
      <w:proofErr w:type="gramStart"/>
      <w:r w:rsidRPr="00E01D67">
        <w:rPr>
          <w:rFonts w:ascii="Times New Roman" w:hAnsi="Times New Roman"/>
          <w:sz w:val="24"/>
          <w:szCs w:val="24"/>
        </w:rPr>
        <w:t>e-mail:</w:t>
      </w:r>
      <w:r>
        <w:rPr>
          <w:rFonts w:ascii="Times New Roman" w:hAnsi="Times New Roman"/>
          <w:sz w:val="24"/>
          <w:szCs w:val="24"/>
        </w:rPr>
        <w:t>_</w:t>
      </w:r>
      <w:proofErr w:type="gramEnd"/>
      <w:r>
        <w:rPr>
          <w:rFonts w:ascii="Times New Roman" w:hAnsi="Times New Roman"/>
          <w:sz w:val="24"/>
          <w:szCs w:val="24"/>
        </w:rPr>
        <w:t>___________________</w:t>
      </w:r>
      <w:r w:rsidR="00193E7B">
        <w:rPr>
          <w:rFonts w:ascii="Times New Roman" w:hAnsi="Times New Roman"/>
          <w:sz w:val="24"/>
          <w:szCs w:val="24"/>
        </w:rPr>
        <w:t>____________________________</w:t>
      </w:r>
    </w:p>
    <w:p w:rsidR="006A26BB" w:rsidRPr="00AD05E4" w:rsidRDefault="006A26BB" w:rsidP="006A26BB">
      <w:pPr>
        <w:spacing w:after="0" w:line="240" w:lineRule="auto"/>
        <w:rPr>
          <w:rFonts w:ascii="Times New Roman" w:hAnsi="Times New Roman"/>
          <w:i/>
          <w:iCs/>
          <w:sz w:val="24"/>
          <w:szCs w:val="24"/>
          <w:lang w:val="ro-RO"/>
        </w:rPr>
      </w:pPr>
      <w:r w:rsidRPr="00E01D67">
        <w:rPr>
          <w:rFonts w:ascii="Times New Roman" w:hAnsi="Times New Roman"/>
          <w:sz w:val="24"/>
          <w:szCs w:val="24"/>
        </w:rPr>
        <w:t xml:space="preserve">solicit prin prezenta înscrierea la concursul de selecție în vederea participării la </w:t>
      </w:r>
      <w:r>
        <w:rPr>
          <w:rFonts w:ascii="Times New Roman" w:hAnsi="Times New Roman"/>
          <w:sz w:val="24"/>
          <w:szCs w:val="24"/>
        </w:rPr>
        <w:t>activitățile de mobilitate</w:t>
      </w:r>
      <w:r w:rsidRPr="00E01D67">
        <w:rPr>
          <w:rFonts w:ascii="Times New Roman" w:hAnsi="Times New Roman"/>
          <w:sz w:val="24"/>
          <w:szCs w:val="24"/>
        </w:rPr>
        <w:t xml:space="preserve"> </w:t>
      </w:r>
      <w:r>
        <w:rPr>
          <w:rFonts w:ascii="Times New Roman" w:hAnsi="Times New Roman"/>
          <w:sz w:val="24"/>
          <w:szCs w:val="24"/>
        </w:rPr>
        <w:t>(</w:t>
      </w:r>
      <w:r w:rsidR="00193E7B">
        <w:rPr>
          <w:rFonts w:ascii="Times New Roman" w:hAnsi="Times New Roman"/>
          <w:sz w:val="24"/>
          <w:szCs w:val="24"/>
          <w:lang w:val="ro-RO"/>
        </w:rPr>
        <w:t>în calitate de însoțitor</w:t>
      </w:r>
      <w:r>
        <w:rPr>
          <w:rFonts w:ascii="Times New Roman" w:hAnsi="Times New Roman"/>
          <w:sz w:val="24"/>
          <w:szCs w:val="24"/>
          <w:lang w:val="ro-RO"/>
        </w:rPr>
        <w:t>)</w:t>
      </w:r>
      <w:r w:rsidRPr="00A63093">
        <w:rPr>
          <w:rFonts w:ascii="Times New Roman" w:hAnsi="Times New Roman"/>
          <w:sz w:val="24"/>
          <w:szCs w:val="24"/>
        </w:rPr>
        <w:t xml:space="preserve"> </w:t>
      </w:r>
      <w:r w:rsidRPr="00E01D67">
        <w:rPr>
          <w:rFonts w:ascii="Times New Roman" w:hAnsi="Times New Roman"/>
          <w:sz w:val="24"/>
          <w:szCs w:val="24"/>
        </w:rPr>
        <w:t>organizat</w:t>
      </w:r>
      <w:r>
        <w:rPr>
          <w:rFonts w:ascii="Times New Roman" w:hAnsi="Times New Roman"/>
          <w:sz w:val="24"/>
          <w:szCs w:val="24"/>
        </w:rPr>
        <w:t>e</w:t>
      </w:r>
      <w:r w:rsidRPr="00E01D67">
        <w:rPr>
          <w:rFonts w:ascii="Times New Roman" w:hAnsi="Times New Roman"/>
          <w:sz w:val="24"/>
          <w:szCs w:val="24"/>
        </w:rPr>
        <w:t xml:space="preserve"> în cadrul proiectului Erasmus+</w:t>
      </w:r>
      <w:r>
        <w:rPr>
          <w:rFonts w:ascii="Times New Roman" w:hAnsi="Times New Roman"/>
          <w:sz w:val="24"/>
          <w:szCs w:val="24"/>
        </w:rPr>
        <w:t xml:space="preserve"> </w:t>
      </w:r>
      <w:r w:rsidRPr="00AD05E4">
        <w:rPr>
          <w:rFonts w:ascii="Times New Roman" w:hAnsi="Times New Roman"/>
          <w:i/>
          <w:iCs/>
          <w:sz w:val="24"/>
          <w:szCs w:val="24"/>
          <w:lang w:val="ro-RO"/>
        </w:rPr>
        <w:t>202</w:t>
      </w:r>
      <w:r>
        <w:rPr>
          <w:rFonts w:ascii="Times New Roman" w:hAnsi="Times New Roman"/>
          <w:i/>
          <w:iCs/>
          <w:sz w:val="24"/>
          <w:szCs w:val="24"/>
          <w:lang w:val="ro-RO"/>
        </w:rPr>
        <w:t>2</w:t>
      </w:r>
      <w:r w:rsidRPr="00AD05E4">
        <w:rPr>
          <w:rFonts w:ascii="Times New Roman" w:hAnsi="Times New Roman"/>
          <w:i/>
          <w:iCs/>
          <w:sz w:val="24"/>
          <w:szCs w:val="24"/>
          <w:lang w:val="ro-RO"/>
        </w:rPr>
        <w:t>-1-RO01-KA121-SCH-0000</w:t>
      </w:r>
      <w:r>
        <w:rPr>
          <w:rFonts w:ascii="Times New Roman" w:hAnsi="Times New Roman"/>
          <w:i/>
          <w:iCs/>
          <w:sz w:val="24"/>
          <w:szCs w:val="24"/>
          <w:lang w:val="ro-RO"/>
        </w:rPr>
        <w:t>60734,</w:t>
      </w:r>
      <w:r w:rsidRPr="00E01D67">
        <w:rPr>
          <w:rFonts w:ascii="Times New Roman" w:hAnsi="Times New Roman"/>
          <w:sz w:val="24"/>
          <w:szCs w:val="24"/>
        </w:rPr>
        <w:t xml:space="preserve"> an școlar</w:t>
      </w:r>
      <w:r w:rsidRPr="00E01D67">
        <w:rPr>
          <w:rFonts w:ascii="Times New Roman" w:hAnsi="Times New Roman"/>
          <w:spacing w:val="-21"/>
          <w:sz w:val="24"/>
          <w:szCs w:val="24"/>
        </w:rPr>
        <w:t xml:space="preserve"> </w:t>
      </w:r>
      <w:r w:rsidRPr="00E01D67">
        <w:rPr>
          <w:rFonts w:ascii="Times New Roman" w:hAnsi="Times New Roman"/>
          <w:sz w:val="24"/>
          <w:szCs w:val="24"/>
        </w:rPr>
        <w:t>202</w:t>
      </w:r>
      <w:r>
        <w:rPr>
          <w:rFonts w:ascii="Times New Roman" w:hAnsi="Times New Roman"/>
          <w:sz w:val="24"/>
          <w:szCs w:val="24"/>
        </w:rPr>
        <w:t>2</w:t>
      </w:r>
      <w:r w:rsidRPr="00E01D67">
        <w:rPr>
          <w:rFonts w:ascii="Times New Roman" w:hAnsi="Times New Roman"/>
          <w:sz w:val="24"/>
          <w:szCs w:val="24"/>
        </w:rPr>
        <w:t>-202</w:t>
      </w:r>
      <w:r>
        <w:rPr>
          <w:rFonts w:ascii="Times New Roman" w:hAnsi="Times New Roman"/>
          <w:sz w:val="24"/>
          <w:szCs w:val="24"/>
        </w:rPr>
        <w:t xml:space="preserve">3. </w:t>
      </w:r>
    </w:p>
    <w:p w:rsidR="006A26BB" w:rsidRPr="00E01D67" w:rsidRDefault="006A26BB" w:rsidP="006A26BB">
      <w:pPr>
        <w:pStyle w:val="BodyText"/>
        <w:spacing w:before="3" w:after="0" w:line="240" w:lineRule="auto"/>
        <w:jc w:val="both"/>
        <w:rPr>
          <w:rFonts w:ascii="Times New Roman" w:hAnsi="Times New Roman"/>
          <w:sz w:val="24"/>
          <w:szCs w:val="24"/>
        </w:rPr>
      </w:pPr>
    </w:p>
    <w:p w:rsidR="006A26BB" w:rsidRPr="00E01D67" w:rsidRDefault="006A26BB" w:rsidP="006A26BB">
      <w:pPr>
        <w:pStyle w:val="BodyText"/>
        <w:spacing w:after="0" w:line="240" w:lineRule="auto"/>
        <w:ind w:left="800"/>
        <w:jc w:val="both"/>
        <w:rPr>
          <w:rFonts w:ascii="Times New Roman" w:hAnsi="Times New Roman"/>
          <w:sz w:val="24"/>
          <w:szCs w:val="24"/>
        </w:rPr>
      </w:pPr>
      <w:r w:rsidRPr="00E01D67">
        <w:rPr>
          <w:rFonts w:ascii="Times New Roman" w:hAnsi="Times New Roman"/>
          <w:sz w:val="24"/>
          <w:szCs w:val="24"/>
        </w:rPr>
        <w:t>Anexez prezentei solicitări următoarele documente:</w:t>
      </w:r>
    </w:p>
    <w:p w:rsidR="006A26BB" w:rsidRPr="00E01D67" w:rsidRDefault="006A26BB" w:rsidP="006A26BB">
      <w:pPr>
        <w:pStyle w:val="BodyText"/>
        <w:spacing w:after="0" w:line="240" w:lineRule="auto"/>
        <w:ind w:left="800"/>
        <w:jc w:val="both"/>
        <w:rPr>
          <w:rFonts w:ascii="Times New Roman" w:hAnsi="Times New Roman"/>
          <w:sz w:val="24"/>
          <w:szCs w:val="24"/>
        </w:rPr>
      </w:pPr>
      <w:r w:rsidRPr="00E01D67">
        <w:rPr>
          <w:rFonts w:ascii="Times New Roman" w:hAnsi="Times New Roman"/>
          <w:sz w:val="24"/>
          <w:szCs w:val="24"/>
        </w:rPr>
        <w:t>-</w:t>
      </w:r>
      <w:r w:rsidR="00193E7B">
        <w:rPr>
          <w:rFonts w:ascii="Times New Roman" w:hAnsi="Times New Roman"/>
          <w:sz w:val="24"/>
          <w:szCs w:val="24"/>
        </w:rPr>
        <w:t xml:space="preserve"> </w:t>
      </w:r>
      <w:r w:rsidRPr="00E01D67">
        <w:rPr>
          <w:rFonts w:ascii="Times New Roman" w:hAnsi="Times New Roman"/>
          <w:sz w:val="24"/>
          <w:szCs w:val="24"/>
        </w:rPr>
        <w:t>Copie C</w:t>
      </w:r>
      <w:r>
        <w:rPr>
          <w:rFonts w:ascii="Times New Roman" w:hAnsi="Times New Roman"/>
          <w:sz w:val="24"/>
          <w:szCs w:val="24"/>
        </w:rPr>
        <w:t>I</w:t>
      </w:r>
      <w:r w:rsidR="00193E7B">
        <w:rPr>
          <w:rFonts w:ascii="Times New Roman" w:hAnsi="Times New Roman"/>
          <w:sz w:val="24"/>
          <w:szCs w:val="24"/>
        </w:rPr>
        <w:t>/CN/CC</w:t>
      </w:r>
    </w:p>
    <w:p w:rsidR="006A26BB" w:rsidRPr="00E01D67" w:rsidRDefault="006A26BB" w:rsidP="006A26BB">
      <w:pPr>
        <w:pStyle w:val="BodyText"/>
        <w:spacing w:after="0" w:line="240" w:lineRule="auto"/>
        <w:ind w:left="800"/>
        <w:jc w:val="both"/>
        <w:rPr>
          <w:rFonts w:ascii="Times New Roman" w:hAnsi="Times New Roman"/>
          <w:sz w:val="24"/>
          <w:szCs w:val="24"/>
        </w:rPr>
      </w:pPr>
      <w:r w:rsidRPr="00E01D67">
        <w:rPr>
          <w:rFonts w:ascii="Times New Roman" w:hAnsi="Times New Roman"/>
          <w:sz w:val="24"/>
          <w:szCs w:val="24"/>
        </w:rPr>
        <w:t>-</w:t>
      </w:r>
      <w:r w:rsidR="00193E7B">
        <w:rPr>
          <w:rFonts w:ascii="Times New Roman" w:hAnsi="Times New Roman"/>
          <w:sz w:val="24"/>
          <w:szCs w:val="24"/>
        </w:rPr>
        <w:t xml:space="preserve"> </w:t>
      </w:r>
      <w:r w:rsidRPr="00E01D67">
        <w:rPr>
          <w:rFonts w:ascii="Times New Roman" w:hAnsi="Times New Roman"/>
          <w:sz w:val="24"/>
          <w:szCs w:val="24"/>
        </w:rPr>
        <w:t>Scrisoare de intenție</w:t>
      </w:r>
      <w:r>
        <w:rPr>
          <w:rFonts w:ascii="Times New Roman" w:hAnsi="Times New Roman"/>
          <w:sz w:val="24"/>
          <w:szCs w:val="24"/>
        </w:rPr>
        <w:t>.</w:t>
      </w:r>
    </w:p>
    <w:p w:rsidR="006A26BB" w:rsidRPr="00E01D67" w:rsidRDefault="006A26BB" w:rsidP="006A26BB">
      <w:pPr>
        <w:pStyle w:val="BodyText"/>
        <w:spacing w:after="0" w:line="240" w:lineRule="auto"/>
        <w:ind w:left="800"/>
        <w:jc w:val="both"/>
        <w:rPr>
          <w:rFonts w:ascii="Times New Roman" w:hAnsi="Times New Roman"/>
          <w:sz w:val="24"/>
          <w:szCs w:val="24"/>
        </w:rPr>
      </w:pPr>
      <w:r w:rsidRPr="00E01D67">
        <w:rPr>
          <w:rFonts w:ascii="Times New Roman" w:hAnsi="Times New Roman"/>
          <w:sz w:val="24"/>
          <w:szCs w:val="24"/>
        </w:rPr>
        <w:t>-</w:t>
      </w:r>
      <w:r w:rsidR="00193E7B">
        <w:rPr>
          <w:rFonts w:ascii="Times New Roman" w:hAnsi="Times New Roman"/>
          <w:sz w:val="24"/>
          <w:szCs w:val="24"/>
        </w:rPr>
        <w:t xml:space="preserve"> </w:t>
      </w:r>
      <w:r w:rsidRPr="00E01D67">
        <w:rPr>
          <w:rFonts w:ascii="Times New Roman" w:hAnsi="Times New Roman"/>
          <w:sz w:val="24"/>
          <w:szCs w:val="24"/>
        </w:rPr>
        <w:t xml:space="preserve">C.V. Europass, însoțit de </w:t>
      </w:r>
      <w:r>
        <w:rPr>
          <w:rFonts w:ascii="Times New Roman" w:hAnsi="Times New Roman"/>
          <w:sz w:val="24"/>
          <w:szCs w:val="24"/>
        </w:rPr>
        <w:t>documente</w:t>
      </w:r>
      <w:r w:rsidRPr="00E01D67">
        <w:rPr>
          <w:rFonts w:ascii="Times New Roman" w:hAnsi="Times New Roman"/>
          <w:sz w:val="24"/>
          <w:szCs w:val="24"/>
        </w:rPr>
        <w:t xml:space="preserve"> justificative</w:t>
      </w:r>
      <w:r>
        <w:rPr>
          <w:rFonts w:ascii="Times New Roman" w:hAnsi="Times New Roman"/>
          <w:sz w:val="24"/>
          <w:szCs w:val="24"/>
        </w:rPr>
        <w:t>.</w:t>
      </w:r>
    </w:p>
    <w:p w:rsidR="00193E7B" w:rsidRDefault="00193E7B" w:rsidP="00193E7B">
      <w:pPr>
        <w:pStyle w:val="BodyText"/>
        <w:spacing w:before="2" w:after="0" w:line="240" w:lineRule="auto"/>
        <w:ind w:left="800"/>
        <w:jc w:val="both"/>
        <w:rPr>
          <w:rFonts w:ascii="Times New Roman" w:hAnsi="Times New Roman"/>
          <w:sz w:val="24"/>
          <w:szCs w:val="24"/>
          <w:lang w:val="fr-FR"/>
        </w:rPr>
      </w:pPr>
      <w:r>
        <w:rPr>
          <w:rFonts w:ascii="Times New Roman" w:hAnsi="Times New Roman"/>
          <w:sz w:val="24"/>
          <w:szCs w:val="24"/>
        </w:rPr>
        <w:t xml:space="preserve">- </w:t>
      </w:r>
      <w:r>
        <w:rPr>
          <w:rFonts w:ascii="Times New Roman" w:eastAsia="Symbol" w:hAnsi="Times New Roman"/>
          <w:sz w:val="24"/>
          <w:szCs w:val="24"/>
          <w:lang w:val="fr-FR"/>
        </w:rPr>
        <w:t>D</w:t>
      </w:r>
      <w:r w:rsidRPr="002751AD">
        <w:rPr>
          <w:rFonts w:ascii="Times New Roman" w:eastAsia="Symbol" w:hAnsi="Times New Roman"/>
          <w:sz w:val="24"/>
          <w:szCs w:val="24"/>
          <w:lang w:val="fr-FR"/>
        </w:rPr>
        <w:t>eclarație de angajament</w:t>
      </w:r>
    </w:p>
    <w:p w:rsidR="006A26BB" w:rsidRPr="00E01D67" w:rsidRDefault="00193E7B" w:rsidP="00193E7B">
      <w:pPr>
        <w:pStyle w:val="BodyText"/>
        <w:spacing w:before="2" w:after="0" w:line="240" w:lineRule="auto"/>
        <w:ind w:left="800"/>
        <w:jc w:val="both"/>
        <w:rPr>
          <w:rFonts w:ascii="Times New Roman" w:hAnsi="Times New Roman"/>
          <w:sz w:val="24"/>
          <w:szCs w:val="24"/>
        </w:rPr>
      </w:pPr>
      <w:r>
        <w:rPr>
          <w:rFonts w:ascii="Times New Roman" w:hAnsi="Times New Roman"/>
          <w:sz w:val="24"/>
          <w:szCs w:val="24"/>
          <w:lang w:val="fr-FR"/>
        </w:rPr>
        <w:t>- A</w:t>
      </w:r>
      <w:r w:rsidRPr="002751AD">
        <w:rPr>
          <w:rFonts w:ascii="Times New Roman" w:hAnsi="Times New Roman"/>
          <w:sz w:val="24"/>
          <w:szCs w:val="24"/>
          <w:lang w:val="fr-FR"/>
        </w:rPr>
        <w:t xml:space="preserve">deverință care atestă calitatea de cadru didactic ce își </w:t>
      </w:r>
      <w:r w:rsidRPr="002751AD">
        <w:rPr>
          <w:rFonts w:ascii="Times New Roman" w:eastAsiaTheme="minorHAnsi" w:hAnsi="Times New Roman"/>
          <w:color w:val="000000"/>
          <w:sz w:val="24"/>
          <w:szCs w:val="24"/>
          <w:lang w:val="ro-RO"/>
        </w:rPr>
        <w:t>desfășoară activitatea</w:t>
      </w:r>
      <w:r w:rsidRPr="002751AD">
        <w:rPr>
          <w:rFonts w:ascii="Times New Roman" w:eastAsia="Times New Roman" w:hAnsi="Times New Roman"/>
          <w:sz w:val="24"/>
          <w:szCs w:val="24"/>
          <w:lang w:val="ro-RO"/>
        </w:rPr>
        <w:t xml:space="preserve"> în anul școlar 2022-2023</w:t>
      </w:r>
    </w:p>
    <w:p w:rsidR="006A26BB" w:rsidRPr="00E01D67" w:rsidRDefault="006A26BB" w:rsidP="006A26BB">
      <w:pPr>
        <w:pStyle w:val="BodyText"/>
        <w:spacing w:before="2"/>
        <w:rPr>
          <w:rFonts w:ascii="Times New Roman" w:hAnsi="Times New Roman"/>
          <w:sz w:val="24"/>
          <w:szCs w:val="24"/>
        </w:rPr>
      </w:pPr>
    </w:p>
    <w:p w:rsidR="006A26BB" w:rsidRPr="00E01D67" w:rsidRDefault="006A26BB" w:rsidP="006A26BB">
      <w:pPr>
        <w:pStyle w:val="BodyText"/>
        <w:tabs>
          <w:tab w:val="left" w:pos="7281"/>
        </w:tabs>
        <w:spacing w:before="1"/>
        <w:ind w:left="1520"/>
        <w:rPr>
          <w:rFonts w:ascii="Times New Roman" w:hAnsi="Times New Roman"/>
          <w:sz w:val="24"/>
          <w:szCs w:val="24"/>
        </w:rPr>
      </w:pPr>
      <w:r w:rsidRPr="00E01D67">
        <w:rPr>
          <w:rFonts w:ascii="Times New Roman" w:hAnsi="Times New Roman"/>
          <w:sz w:val="24"/>
          <w:szCs w:val="24"/>
        </w:rPr>
        <w:t>Data,</w:t>
      </w:r>
      <w:r w:rsidRPr="00E01D67">
        <w:rPr>
          <w:rFonts w:ascii="Times New Roman" w:hAnsi="Times New Roman"/>
          <w:sz w:val="24"/>
          <w:szCs w:val="24"/>
        </w:rPr>
        <w:tab/>
        <w:t>Semnătura,</w:t>
      </w:r>
    </w:p>
    <w:p w:rsidR="006A26BB" w:rsidRPr="00E01D67" w:rsidRDefault="006A26BB" w:rsidP="006A26BB">
      <w:pPr>
        <w:pStyle w:val="BodyText"/>
        <w:rPr>
          <w:rFonts w:ascii="Times New Roman" w:hAnsi="Times New Roman"/>
          <w:sz w:val="24"/>
          <w:szCs w:val="24"/>
        </w:rPr>
      </w:pPr>
    </w:p>
    <w:p w:rsidR="006A26BB" w:rsidRPr="00E01D67" w:rsidRDefault="006A26BB" w:rsidP="006A26BB">
      <w:pPr>
        <w:pStyle w:val="BodyText"/>
        <w:rPr>
          <w:rFonts w:ascii="Times New Roman" w:hAnsi="Times New Roman"/>
          <w:sz w:val="24"/>
          <w:szCs w:val="24"/>
        </w:rPr>
      </w:pPr>
    </w:p>
    <w:p w:rsidR="006A26BB" w:rsidRPr="00E01D67" w:rsidRDefault="006A26BB" w:rsidP="006A26BB">
      <w:pPr>
        <w:pStyle w:val="BodyText"/>
        <w:rPr>
          <w:rFonts w:ascii="Times New Roman" w:hAnsi="Times New Roman"/>
          <w:sz w:val="24"/>
          <w:szCs w:val="24"/>
        </w:rPr>
      </w:pPr>
    </w:p>
    <w:p w:rsidR="006A26BB" w:rsidRPr="00E01D67" w:rsidRDefault="006A26BB" w:rsidP="006A26BB">
      <w:pPr>
        <w:pStyle w:val="BodyText"/>
        <w:spacing w:before="9"/>
        <w:rPr>
          <w:rFonts w:ascii="Times New Roman" w:hAnsi="Times New Roman"/>
          <w:sz w:val="24"/>
          <w:szCs w:val="24"/>
        </w:rPr>
      </w:pPr>
    </w:p>
    <w:p w:rsidR="00193E7B" w:rsidRPr="00E01D67" w:rsidRDefault="00193E7B" w:rsidP="00193E7B">
      <w:pPr>
        <w:ind w:right="2915"/>
        <w:jc w:val="center"/>
        <w:rPr>
          <w:rFonts w:ascii="Times New Roman" w:hAnsi="Times New Roman"/>
          <w:b/>
          <w:sz w:val="24"/>
          <w:szCs w:val="24"/>
        </w:rPr>
      </w:pPr>
      <w:r w:rsidRPr="00E01D67">
        <w:rPr>
          <w:rFonts w:ascii="Times New Roman" w:hAnsi="Times New Roman"/>
          <w:b/>
          <w:sz w:val="24"/>
          <w:szCs w:val="24"/>
        </w:rPr>
        <w:t>Do</w:t>
      </w:r>
      <w:r>
        <w:rPr>
          <w:rFonts w:ascii="Times New Roman" w:hAnsi="Times New Roman"/>
          <w:b/>
          <w:sz w:val="24"/>
          <w:szCs w:val="24"/>
        </w:rPr>
        <w:t>amnei/Domnului Director Scoala ___________</w:t>
      </w:r>
    </w:p>
    <w:p w:rsidR="006A26BB" w:rsidRDefault="006A26BB" w:rsidP="006A26BB">
      <w:pPr>
        <w:autoSpaceDE w:val="0"/>
        <w:autoSpaceDN w:val="0"/>
        <w:adjustRightInd w:val="0"/>
        <w:ind w:firstLine="720"/>
        <w:jc w:val="both"/>
        <w:rPr>
          <w:rFonts w:ascii="Times New Roman" w:hAnsi="Times New Roman"/>
          <w:sz w:val="24"/>
          <w:szCs w:val="24"/>
          <w:lang w:val="ro-RO"/>
        </w:rPr>
      </w:pPr>
    </w:p>
    <w:p w:rsidR="006A26BB" w:rsidRDefault="006A26BB" w:rsidP="006A26BB">
      <w:pPr>
        <w:autoSpaceDE w:val="0"/>
        <w:autoSpaceDN w:val="0"/>
        <w:adjustRightInd w:val="0"/>
        <w:jc w:val="both"/>
        <w:rPr>
          <w:rFonts w:ascii="Times New Roman" w:hAnsi="Times New Roman"/>
          <w:sz w:val="24"/>
          <w:szCs w:val="24"/>
          <w:lang w:val="ro-RO"/>
        </w:rPr>
      </w:pPr>
    </w:p>
    <w:p w:rsidR="006A26BB" w:rsidRDefault="006A26BB" w:rsidP="006A26BB">
      <w:pPr>
        <w:autoSpaceDE w:val="0"/>
        <w:autoSpaceDN w:val="0"/>
        <w:adjustRightInd w:val="0"/>
        <w:jc w:val="both"/>
        <w:rPr>
          <w:rFonts w:ascii="Times New Roman" w:hAnsi="Times New Roman"/>
          <w:sz w:val="24"/>
          <w:szCs w:val="24"/>
          <w:lang w:val="ro-RO"/>
        </w:rPr>
      </w:pPr>
    </w:p>
    <w:p w:rsidR="006A26BB" w:rsidRDefault="006A26BB" w:rsidP="006A26BB">
      <w:pPr>
        <w:autoSpaceDE w:val="0"/>
        <w:autoSpaceDN w:val="0"/>
        <w:adjustRightInd w:val="0"/>
        <w:jc w:val="both"/>
        <w:rPr>
          <w:rFonts w:ascii="Times New Roman" w:hAnsi="Times New Roman"/>
          <w:sz w:val="24"/>
          <w:szCs w:val="24"/>
          <w:lang w:val="ro-RO"/>
        </w:rPr>
      </w:pPr>
    </w:p>
    <w:p w:rsidR="006A26BB" w:rsidRDefault="006A26BB" w:rsidP="006A26BB">
      <w:pPr>
        <w:autoSpaceDE w:val="0"/>
        <w:autoSpaceDN w:val="0"/>
        <w:adjustRightInd w:val="0"/>
        <w:jc w:val="both"/>
        <w:rPr>
          <w:rFonts w:ascii="Times New Roman" w:hAnsi="Times New Roman"/>
          <w:sz w:val="24"/>
          <w:szCs w:val="24"/>
          <w:lang w:val="ro-RO"/>
        </w:rPr>
      </w:pPr>
    </w:p>
    <w:p w:rsidR="006A26BB" w:rsidRDefault="006A26BB" w:rsidP="00B85A02">
      <w:pPr>
        <w:pStyle w:val="Default"/>
        <w:rPr>
          <w:rFonts w:ascii="Arial" w:hAnsi="Arial"/>
          <w:lang w:val="it-IT"/>
        </w:rPr>
      </w:pPr>
    </w:p>
    <w:p w:rsidR="006A26BB" w:rsidRDefault="006A26BB" w:rsidP="00B85A02">
      <w:pPr>
        <w:pStyle w:val="Default"/>
        <w:rPr>
          <w:rFonts w:ascii="Arial" w:hAnsi="Arial"/>
          <w:lang w:val="it-IT"/>
        </w:rPr>
      </w:pPr>
    </w:p>
    <w:p w:rsidR="00193E7B" w:rsidRDefault="00193E7B" w:rsidP="00E01D67">
      <w:pPr>
        <w:tabs>
          <w:tab w:val="left" w:pos="8104"/>
        </w:tabs>
        <w:spacing w:line="320" w:lineRule="exact"/>
        <w:ind w:left="800"/>
        <w:jc w:val="both"/>
        <w:rPr>
          <w:rFonts w:ascii="Times New Roman" w:hAnsi="Times New Roman"/>
          <w:b/>
          <w:sz w:val="24"/>
          <w:szCs w:val="24"/>
        </w:rPr>
      </w:pPr>
    </w:p>
    <w:p w:rsidR="00237782" w:rsidRDefault="00237782" w:rsidP="00E01D67">
      <w:pPr>
        <w:pStyle w:val="Default"/>
        <w:jc w:val="both"/>
        <w:rPr>
          <w:rFonts w:eastAsia="Calibri"/>
          <w:b/>
          <w:color w:val="auto"/>
        </w:rPr>
      </w:pPr>
    </w:p>
    <w:p w:rsidR="007026AE" w:rsidRDefault="007026AE" w:rsidP="00E01D67">
      <w:pPr>
        <w:pStyle w:val="Default"/>
        <w:jc w:val="both"/>
        <w:rPr>
          <w:lang w:val="it-IT"/>
        </w:rPr>
      </w:pPr>
    </w:p>
    <w:p w:rsidR="007026AE" w:rsidRDefault="007026AE" w:rsidP="00E01D67">
      <w:pPr>
        <w:pStyle w:val="Default"/>
        <w:jc w:val="both"/>
        <w:rPr>
          <w:lang w:val="it-IT"/>
        </w:rPr>
      </w:pPr>
    </w:p>
    <w:p w:rsidR="007026AE" w:rsidRDefault="007026AE" w:rsidP="00E01D67">
      <w:pPr>
        <w:pStyle w:val="Default"/>
        <w:jc w:val="both"/>
        <w:rPr>
          <w:lang w:val="it-IT"/>
        </w:rPr>
      </w:pPr>
    </w:p>
    <w:p w:rsidR="00237782" w:rsidRDefault="00237782" w:rsidP="00E01D67">
      <w:pPr>
        <w:pStyle w:val="Default"/>
        <w:jc w:val="both"/>
        <w:rPr>
          <w:lang w:val="it-IT"/>
        </w:rPr>
      </w:pPr>
    </w:p>
    <w:p w:rsidR="00237782" w:rsidRPr="00237782" w:rsidRDefault="00237782" w:rsidP="00237782">
      <w:pPr>
        <w:tabs>
          <w:tab w:val="left" w:pos="8104"/>
        </w:tabs>
        <w:spacing w:after="0" w:line="240" w:lineRule="auto"/>
        <w:ind w:left="800"/>
        <w:rPr>
          <w:rFonts w:ascii="Times New Roman" w:hAnsi="Times New Roman"/>
          <w:b/>
          <w:sz w:val="24"/>
          <w:szCs w:val="24"/>
        </w:rPr>
      </w:pPr>
      <w:r w:rsidRPr="00237782">
        <w:rPr>
          <w:rFonts w:ascii="Times New Roman" w:hAnsi="Times New Roman"/>
          <w:b/>
          <w:sz w:val="24"/>
          <w:szCs w:val="24"/>
        </w:rPr>
        <w:t>Anexa</w:t>
      </w:r>
      <w:r w:rsidRPr="00237782">
        <w:rPr>
          <w:rFonts w:ascii="Times New Roman" w:hAnsi="Times New Roman"/>
          <w:b/>
          <w:spacing w:val="-5"/>
          <w:sz w:val="24"/>
          <w:szCs w:val="24"/>
        </w:rPr>
        <w:t xml:space="preserve"> </w:t>
      </w:r>
      <w:r w:rsidRPr="00237782">
        <w:rPr>
          <w:rFonts w:ascii="Times New Roman" w:hAnsi="Times New Roman"/>
          <w:b/>
          <w:sz w:val="24"/>
          <w:szCs w:val="24"/>
        </w:rPr>
        <w:t>3</w:t>
      </w:r>
    </w:p>
    <w:p w:rsidR="00237782" w:rsidRDefault="00237782" w:rsidP="00237782">
      <w:pPr>
        <w:spacing w:before="251" w:after="0" w:line="240" w:lineRule="auto"/>
        <w:ind w:left="1856" w:right="1874"/>
        <w:jc w:val="center"/>
        <w:rPr>
          <w:rFonts w:ascii="Times New Roman" w:hAnsi="Times New Roman"/>
          <w:b/>
          <w:sz w:val="24"/>
          <w:szCs w:val="24"/>
        </w:rPr>
      </w:pPr>
      <w:r w:rsidRPr="00237782">
        <w:rPr>
          <w:rFonts w:ascii="Times New Roman" w:hAnsi="Times New Roman"/>
          <w:b/>
          <w:sz w:val="24"/>
          <w:szCs w:val="24"/>
        </w:rPr>
        <w:t>GRILĂ DE EVALUARE</w:t>
      </w:r>
      <w:r w:rsidR="00645881">
        <w:rPr>
          <w:rFonts w:ascii="Times New Roman" w:hAnsi="Times New Roman"/>
          <w:b/>
          <w:sz w:val="24"/>
          <w:szCs w:val="24"/>
        </w:rPr>
        <w:t xml:space="preserve"> </w:t>
      </w:r>
      <w:r w:rsidR="00315790">
        <w:rPr>
          <w:rFonts w:ascii="Times New Roman" w:hAnsi="Times New Roman"/>
          <w:b/>
          <w:sz w:val="24"/>
          <w:szCs w:val="24"/>
        </w:rPr>
        <w:t>–</w:t>
      </w:r>
      <w:r w:rsidR="00645881">
        <w:rPr>
          <w:rFonts w:ascii="Times New Roman" w:hAnsi="Times New Roman"/>
          <w:b/>
          <w:sz w:val="24"/>
          <w:szCs w:val="24"/>
        </w:rPr>
        <w:t xml:space="preserve"> Elevi</w:t>
      </w:r>
    </w:p>
    <w:p w:rsidR="00315790" w:rsidRPr="00237782" w:rsidRDefault="00315790" w:rsidP="00237782">
      <w:pPr>
        <w:spacing w:before="251" w:after="0" w:line="240" w:lineRule="auto"/>
        <w:ind w:left="1856" w:right="1874"/>
        <w:jc w:val="center"/>
        <w:rPr>
          <w:rFonts w:ascii="Times New Roman" w:hAnsi="Times New Roman"/>
          <w:b/>
          <w:sz w:val="24"/>
          <w:szCs w:val="24"/>
        </w:rPr>
      </w:pPr>
    </w:p>
    <w:p w:rsidR="00237782" w:rsidRPr="00237782" w:rsidRDefault="00237782" w:rsidP="00237782">
      <w:pPr>
        <w:spacing w:before="244" w:after="0" w:line="240" w:lineRule="auto"/>
        <w:rPr>
          <w:rFonts w:ascii="Times New Roman" w:hAnsi="Times New Roman"/>
          <w:sz w:val="24"/>
          <w:szCs w:val="24"/>
        </w:rPr>
      </w:pPr>
      <w:r w:rsidRPr="00237782">
        <w:rPr>
          <w:rFonts w:ascii="Times New Roman" w:hAnsi="Times New Roman"/>
          <w:sz w:val="24"/>
          <w:szCs w:val="24"/>
        </w:rPr>
        <w:t xml:space="preserve">Nume și prenume </w:t>
      </w:r>
      <w:r w:rsidR="00676D2A">
        <w:rPr>
          <w:rFonts w:ascii="Times New Roman" w:hAnsi="Times New Roman"/>
          <w:sz w:val="24"/>
          <w:szCs w:val="24"/>
        </w:rPr>
        <w:t>participant</w:t>
      </w:r>
      <w:r w:rsidRPr="00237782">
        <w:rPr>
          <w:rFonts w:ascii="Times New Roman" w:hAnsi="Times New Roman"/>
          <w:sz w:val="24"/>
          <w:szCs w:val="24"/>
        </w:rPr>
        <w:t>........................................................................</w:t>
      </w:r>
    </w:p>
    <w:p w:rsidR="00645881" w:rsidRDefault="00645881" w:rsidP="00237782">
      <w:pPr>
        <w:spacing w:before="3" w:after="0" w:line="240" w:lineRule="auto"/>
        <w:rPr>
          <w:rFonts w:ascii="Times New Roman" w:hAnsi="Times New Roman"/>
          <w:sz w:val="24"/>
          <w:szCs w:val="24"/>
        </w:rPr>
      </w:pPr>
    </w:p>
    <w:p w:rsidR="00645881" w:rsidRPr="00237782" w:rsidRDefault="00645881" w:rsidP="00237782">
      <w:pPr>
        <w:spacing w:before="3" w:after="0" w:line="240" w:lineRule="auto"/>
        <w:rPr>
          <w:rFonts w:ascii="Times New Roman" w:hAnsi="Times New Roman"/>
          <w:sz w:val="24"/>
          <w:szCs w:val="24"/>
        </w:rPr>
      </w:pP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387"/>
        <w:gridCol w:w="1276"/>
        <w:gridCol w:w="2693"/>
      </w:tblGrid>
      <w:tr w:rsidR="00237782" w:rsidRPr="00237782" w:rsidTr="00034AA6">
        <w:trPr>
          <w:trHeight w:hRule="exact" w:val="653"/>
        </w:trPr>
        <w:tc>
          <w:tcPr>
            <w:tcW w:w="851" w:type="dxa"/>
          </w:tcPr>
          <w:p w:rsidR="00237782" w:rsidRPr="00676D2A" w:rsidRDefault="00237782" w:rsidP="00237782">
            <w:pPr>
              <w:pStyle w:val="TableParagraph"/>
              <w:ind w:left="273" w:right="256"/>
              <w:rPr>
                <w:b/>
                <w:sz w:val="24"/>
                <w:szCs w:val="24"/>
              </w:rPr>
            </w:pPr>
            <w:r w:rsidRPr="00676D2A">
              <w:rPr>
                <w:b/>
                <w:sz w:val="24"/>
                <w:szCs w:val="24"/>
              </w:rPr>
              <w:t>Nr crt</w:t>
            </w:r>
          </w:p>
        </w:tc>
        <w:tc>
          <w:tcPr>
            <w:tcW w:w="5387" w:type="dxa"/>
          </w:tcPr>
          <w:p w:rsidR="00237782" w:rsidRPr="00676D2A" w:rsidRDefault="00237782" w:rsidP="00237782">
            <w:pPr>
              <w:pStyle w:val="TableParagraph"/>
              <w:ind w:left="1730" w:right="0"/>
              <w:rPr>
                <w:b/>
                <w:sz w:val="24"/>
                <w:szCs w:val="24"/>
              </w:rPr>
            </w:pPr>
            <w:r w:rsidRPr="00676D2A">
              <w:rPr>
                <w:b/>
                <w:sz w:val="24"/>
                <w:szCs w:val="24"/>
              </w:rPr>
              <w:t>Criteriul de selecție</w:t>
            </w:r>
          </w:p>
          <w:p w:rsidR="00237782" w:rsidRPr="00676D2A" w:rsidRDefault="00237782" w:rsidP="00237782">
            <w:pPr>
              <w:pStyle w:val="TableParagraph"/>
              <w:ind w:left="1730" w:right="0"/>
              <w:rPr>
                <w:b/>
                <w:sz w:val="24"/>
                <w:szCs w:val="24"/>
              </w:rPr>
            </w:pPr>
          </w:p>
        </w:tc>
        <w:tc>
          <w:tcPr>
            <w:tcW w:w="1276" w:type="dxa"/>
          </w:tcPr>
          <w:p w:rsidR="00237782" w:rsidRPr="00676D2A" w:rsidRDefault="00237782" w:rsidP="00237782">
            <w:pPr>
              <w:pStyle w:val="TableParagraph"/>
              <w:ind w:left="172" w:right="127" w:hanging="34"/>
              <w:rPr>
                <w:b/>
                <w:sz w:val="24"/>
                <w:szCs w:val="24"/>
              </w:rPr>
            </w:pPr>
            <w:r w:rsidRPr="00676D2A">
              <w:rPr>
                <w:b/>
                <w:sz w:val="24"/>
                <w:szCs w:val="24"/>
              </w:rPr>
              <w:t>Punctaj maxim</w:t>
            </w:r>
          </w:p>
        </w:tc>
        <w:tc>
          <w:tcPr>
            <w:tcW w:w="2693" w:type="dxa"/>
          </w:tcPr>
          <w:p w:rsidR="00237782" w:rsidRPr="00676D2A" w:rsidRDefault="00237782" w:rsidP="00237782">
            <w:pPr>
              <w:pStyle w:val="TableParagraph"/>
              <w:ind w:left="989" w:right="309" w:hanging="671"/>
              <w:jc w:val="center"/>
              <w:rPr>
                <w:b/>
                <w:sz w:val="24"/>
                <w:szCs w:val="24"/>
              </w:rPr>
            </w:pPr>
            <w:r w:rsidRPr="00676D2A">
              <w:rPr>
                <w:b/>
                <w:sz w:val="24"/>
                <w:szCs w:val="24"/>
              </w:rPr>
              <w:t>Punctaj Comisia de</w:t>
            </w:r>
          </w:p>
          <w:p w:rsidR="00237782" w:rsidRPr="00676D2A" w:rsidRDefault="00237782" w:rsidP="00237782">
            <w:pPr>
              <w:pStyle w:val="TableParagraph"/>
              <w:ind w:left="989" w:right="309" w:hanging="671"/>
              <w:jc w:val="center"/>
              <w:rPr>
                <w:b/>
                <w:sz w:val="24"/>
                <w:szCs w:val="24"/>
              </w:rPr>
            </w:pPr>
            <w:r w:rsidRPr="00676D2A">
              <w:rPr>
                <w:b/>
                <w:sz w:val="24"/>
                <w:szCs w:val="24"/>
              </w:rPr>
              <w:t>selecție</w:t>
            </w:r>
          </w:p>
        </w:tc>
      </w:tr>
      <w:tr w:rsidR="00237782" w:rsidRPr="00237782" w:rsidTr="00122925">
        <w:trPr>
          <w:trHeight w:hRule="exact" w:val="607"/>
        </w:trPr>
        <w:tc>
          <w:tcPr>
            <w:tcW w:w="851" w:type="dxa"/>
          </w:tcPr>
          <w:p w:rsidR="00237782" w:rsidRPr="00237782" w:rsidRDefault="00237782" w:rsidP="00237782">
            <w:pPr>
              <w:pStyle w:val="TableParagraph"/>
              <w:ind w:left="0" w:right="166"/>
              <w:jc w:val="right"/>
              <w:rPr>
                <w:sz w:val="24"/>
                <w:szCs w:val="24"/>
              </w:rPr>
            </w:pPr>
            <w:r w:rsidRPr="00237782">
              <w:rPr>
                <w:sz w:val="24"/>
                <w:szCs w:val="24"/>
              </w:rPr>
              <w:t>1.</w:t>
            </w:r>
          </w:p>
        </w:tc>
        <w:tc>
          <w:tcPr>
            <w:tcW w:w="5387" w:type="dxa"/>
          </w:tcPr>
          <w:p w:rsidR="00237782" w:rsidRPr="00122925" w:rsidRDefault="00122925" w:rsidP="00122925">
            <w:pPr>
              <w:pStyle w:val="TableParagraph"/>
              <w:ind w:right="0"/>
              <w:rPr>
                <w:b/>
                <w:sz w:val="24"/>
                <w:szCs w:val="24"/>
              </w:rPr>
            </w:pPr>
            <w:r>
              <w:rPr>
                <w:b/>
                <w:sz w:val="24"/>
                <w:szCs w:val="24"/>
                <w:lang w:val="fr-FR"/>
              </w:rPr>
              <w:t xml:space="preserve">             </w:t>
            </w:r>
            <w:r w:rsidR="00645881" w:rsidRPr="00122925">
              <w:rPr>
                <w:b/>
                <w:sz w:val="24"/>
                <w:szCs w:val="24"/>
                <w:lang w:val="fr-FR"/>
              </w:rPr>
              <w:t>Test de cunoștințe limba engleză</w:t>
            </w:r>
          </w:p>
        </w:tc>
        <w:tc>
          <w:tcPr>
            <w:tcW w:w="1276" w:type="dxa"/>
          </w:tcPr>
          <w:p w:rsidR="00237782" w:rsidRPr="00645881" w:rsidRDefault="00645881" w:rsidP="00237782">
            <w:pPr>
              <w:pStyle w:val="TableParagraph"/>
              <w:ind w:left="288"/>
              <w:jc w:val="center"/>
              <w:rPr>
                <w:b/>
                <w:sz w:val="24"/>
                <w:szCs w:val="24"/>
              </w:rPr>
            </w:pPr>
            <w:r w:rsidRPr="00645881">
              <w:rPr>
                <w:b/>
                <w:sz w:val="24"/>
                <w:szCs w:val="24"/>
              </w:rPr>
              <w:t>3</w:t>
            </w:r>
            <w:r w:rsidR="00237782" w:rsidRPr="00645881">
              <w:rPr>
                <w:b/>
                <w:sz w:val="24"/>
                <w:szCs w:val="24"/>
              </w:rPr>
              <w:t>0 p</w:t>
            </w:r>
          </w:p>
        </w:tc>
        <w:tc>
          <w:tcPr>
            <w:tcW w:w="2693" w:type="dxa"/>
          </w:tcPr>
          <w:p w:rsidR="00237782" w:rsidRPr="00237782" w:rsidRDefault="00237782" w:rsidP="00237782">
            <w:pPr>
              <w:spacing w:after="0" w:line="240" w:lineRule="auto"/>
              <w:rPr>
                <w:rFonts w:ascii="Times New Roman" w:hAnsi="Times New Roman"/>
                <w:sz w:val="24"/>
                <w:szCs w:val="24"/>
              </w:rPr>
            </w:pPr>
          </w:p>
        </w:tc>
      </w:tr>
      <w:tr w:rsidR="00645881" w:rsidRPr="00237782" w:rsidTr="00122925">
        <w:trPr>
          <w:trHeight w:hRule="exact" w:val="554"/>
        </w:trPr>
        <w:tc>
          <w:tcPr>
            <w:tcW w:w="851" w:type="dxa"/>
            <w:vMerge w:val="restart"/>
          </w:tcPr>
          <w:p w:rsidR="00645881" w:rsidRPr="00237782" w:rsidRDefault="00645881" w:rsidP="00645881">
            <w:pPr>
              <w:pStyle w:val="TableParagraph"/>
              <w:ind w:left="0" w:right="166"/>
              <w:jc w:val="right"/>
              <w:rPr>
                <w:sz w:val="24"/>
                <w:szCs w:val="24"/>
              </w:rPr>
            </w:pPr>
            <w:r>
              <w:rPr>
                <w:sz w:val="24"/>
                <w:szCs w:val="24"/>
              </w:rPr>
              <w:t xml:space="preserve">2. </w:t>
            </w:r>
          </w:p>
        </w:tc>
        <w:tc>
          <w:tcPr>
            <w:tcW w:w="5387" w:type="dxa"/>
          </w:tcPr>
          <w:p w:rsidR="00645881" w:rsidRDefault="00645881" w:rsidP="00122925">
            <w:pPr>
              <w:pStyle w:val="TableParagraph"/>
              <w:ind w:left="1605" w:right="0"/>
              <w:jc w:val="both"/>
              <w:rPr>
                <w:b/>
                <w:sz w:val="24"/>
                <w:szCs w:val="24"/>
              </w:rPr>
            </w:pPr>
            <w:r w:rsidRPr="00237782">
              <w:rPr>
                <w:b/>
                <w:sz w:val="24"/>
                <w:szCs w:val="24"/>
              </w:rPr>
              <w:t>Scrisoare de intenție</w:t>
            </w:r>
          </w:p>
          <w:p w:rsidR="00122925" w:rsidRDefault="00122925" w:rsidP="00122925">
            <w:pPr>
              <w:pStyle w:val="TableParagraph"/>
              <w:ind w:left="1605" w:right="0"/>
              <w:jc w:val="both"/>
              <w:rPr>
                <w:b/>
                <w:sz w:val="24"/>
                <w:szCs w:val="24"/>
              </w:rPr>
            </w:pPr>
          </w:p>
          <w:p w:rsidR="00122925" w:rsidRPr="00237782" w:rsidRDefault="00122925" w:rsidP="00122925">
            <w:pPr>
              <w:pStyle w:val="TableParagraph"/>
              <w:ind w:left="1605" w:right="0"/>
              <w:jc w:val="both"/>
              <w:rPr>
                <w:b/>
                <w:sz w:val="24"/>
                <w:szCs w:val="24"/>
              </w:rPr>
            </w:pPr>
          </w:p>
        </w:tc>
        <w:tc>
          <w:tcPr>
            <w:tcW w:w="1276" w:type="dxa"/>
          </w:tcPr>
          <w:p w:rsidR="00645881" w:rsidRPr="00645881" w:rsidRDefault="00645881" w:rsidP="00645881">
            <w:pPr>
              <w:pStyle w:val="TableParagraph"/>
              <w:ind w:left="288"/>
              <w:jc w:val="center"/>
              <w:rPr>
                <w:b/>
                <w:sz w:val="24"/>
                <w:szCs w:val="24"/>
              </w:rPr>
            </w:pPr>
            <w:r w:rsidRPr="00645881">
              <w:rPr>
                <w:b/>
                <w:sz w:val="24"/>
                <w:szCs w:val="24"/>
              </w:rPr>
              <w:t>30 p</w:t>
            </w:r>
          </w:p>
        </w:tc>
        <w:tc>
          <w:tcPr>
            <w:tcW w:w="2693" w:type="dxa"/>
          </w:tcPr>
          <w:p w:rsidR="00645881" w:rsidRPr="00237782" w:rsidRDefault="00645881" w:rsidP="00645881">
            <w:pPr>
              <w:spacing w:after="0" w:line="240" w:lineRule="auto"/>
              <w:rPr>
                <w:rFonts w:ascii="Times New Roman" w:hAnsi="Times New Roman"/>
                <w:sz w:val="24"/>
                <w:szCs w:val="24"/>
              </w:rPr>
            </w:pPr>
          </w:p>
        </w:tc>
      </w:tr>
      <w:tr w:rsidR="00645881" w:rsidRPr="00237782" w:rsidTr="00645881">
        <w:trPr>
          <w:trHeight w:hRule="exact" w:val="645"/>
        </w:trPr>
        <w:tc>
          <w:tcPr>
            <w:tcW w:w="851" w:type="dxa"/>
            <w:vMerge/>
          </w:tcPr>
          <w:p w:rsidR="00645881" w:rsidRPr="00237782" w:rsidRDefault="00645881" w:rsidP="00645881">
            <w:pPr>
              <w:pStyle w:val="TableParagraph"/>
              <w:ind w:left="0" w:right="166"/>
              <w:jc w:val="right"/>
              <w:rPr>
                <w:sz w:val="24"/>
                <w:szCs w:val="24"/>
              </w:rPr>
            </w:pPr>
          </w:p>
        </w:tc>
        <w:tc>
          <w:tcPr>
            <w:tcW w:w="5387" w:type="dxa"/>
          </w:tcPr>
          <w:p w:rsidR="00645881" w:rsidRPr="00237782" w:rsidRDefault="00645881" w:rsidP="00645881">
            <w:pPr>
              <w:pStyle w:val="TableParagraph"/>
              <w:ind w:right="0"/>
              <w:rPr>
                <w:b/>
                <w:sz w:val="24"/>
                <w:szCs w:val="24"/>
              </w:rPr>
            </w:pPr>
            <w:r>
              <w:rPr>
                <w:sz w:val="24"/>
                <w:szCs w:val="24"/>
              </w:rPr>
              <w:t>M</w:t>
            </w:r>
            <w:r w:rsidRPr="00645881">
              <w:rPr>
                <w:sz w:val="24"/>
                <w:szCs w:val="24"/>
              </w:rPr>
              <w:t>otivaţia candidatului de a participa la activitățile proiectului</w:t>
            </w:r>
          </w:p>
        </w:tc>
        <w:tc>
          <w:tcPr>
            <w:tcW w:w="1276" w:type="dxa"/>
          </w:tcPr>
          <w:p w:rsidR="00645881" w:rsidRDefault="00645881" w:rsidP="00645881">
            <w:pPr>
              <w:pStyle w:val="TableParagraph"/>
              <w:ind w:left="288"/>
              <w:jc w:val="center"/>
              <w:rPr>
                <w:sz w:val="24"/>
                <w:szCs w:val="24"/>
              </w:rPr>
            </w:pPr>
            <w:r>
              <w:rPr>
                <w:sz w:val="24"/>
                <w:szCs w:val="24"/>
              </w:rPr>
              <w:t>10 p</w:t>
            </w:r>
          </w:p>
        </w:tc>
        <w:tc>
          <w:tcPr>
            <w:tcW w:w="2693" w:type="dxa"/>
          </w:tcPr>
          <w:p w:rsidR="00645881" w:rsidRPr="00237782" w:rsidRDefault="00645881" w:rsidP="00645881">
            <w:pPr>
              <w:spacing w:after="0" w:line="240" w:lineRule="auto"/>
              <w:rPr>
                <w:rFonts w:ascii="Times New Roman" w:hAnsi="Times New Roman"/>
                <w:sz w:val="24"/>
                <w:szCs w:val="24"/>
              </w:rPr>
            </w:pPr>
          </w:p>
        </w:tc>
      </w:tr>
      <w:tr w:rsidR="00645881" w:rsidRPr="00237782" w:rsidTr="00645881">
        <w:trPr>
          <w:trHeight w:hRule="exact" w:val="1136"/>
        </w:trPr>
        <w:tc>
          <w:tcPr>
            <w:tcW w:w="851" w:type="dxa"/>
            <w:vMerge/>
          </w:tcPr>
          <w:p w:rsidR="00645881" w:rsidRPr="00237782" w:rsidRDefault="00645881" w:rsidP="00645881">
            <w:pPr>
              <w:pStyle w:val="TableParagraph"/>
              <w:ind w:left="0" w:right="166"/>
              <w:jc w:val="right"/>
              <w:rPr>
                <w:sz w:val="24"/>
                <w:szCs w:val="24"/>
              </w:rPr>
            </w:pPr>
          </w:p>
        </w:tc>
        <w:tc>
          <w:tcPr>
            <w:tcW w:w="5387" w:type="dxa"/>
          </w:tcPr>
          <w:p w:rsidR="00645881" w:rsidRPr="00237782" w:rsidRDefault="00645881" w:rsidP="00645881">
            <w:pPr>
              <w:pStyle w:val="TableParagraph"/>
              <w:ind w:right="0"/>
              <w:rPr>
                <w:b/>
                <w:sz w:val="24"/>
                <w:szCs w:val="24"/>
              </w:rPr>
            </w:pPr>
            <w:r>
              <w:rPr>
                <w:sz w:val="24"/>
                <w:szCs w:val="24"/>
              </w:rPr>
              <w:t xml:space="preserve">Descrierea </w:t>
            </w:r>
            <w:r w:rsidRPr="00645881">
              <w:rPr>
                <w:sz w:val="24"/>
                <w:szCs w:val="24"/>
              </w:rPr>
              <w:t>calităţil</w:t>
            </w:r>
            <w:r>
              <w:rPr>
                <w:sz w:val="24"/>
                <w:szCs w:val="24"/>
              </w:rPr>
              <w:t>or</w:t>
            </w:r>
            <w:r w:rsidRPr="00645881">
              <w:rPr>
                <w:sz w:val="24"/>
                <w:szCs w:val="24"/>
              </w:rPr>
              <w:t xml:space="preserve"> personale şi competenţele care îl recomandă pentru selectarea în grupul ţintă al proiectului cu referire și la condițiile de selecție</w:t>
            </w:r>
          </w:p>
        </w:tc>
        <w:tc>
          <w:tcPr>
            <w:tcW w:w="1276" w:type="dxa"/>
          </w:tcPr>
          <w:p w:rsidR="00645881" w:rsidRDefault="00645881" w:rsidP="00645881">
            <w:pPr>
              <w:pStyle w:val="TableParagraph"/>
              <w:ind w:left="288"/>
              <w:jc w:val="center"/>
              <w:rPr>
                <w:sz w:val="24"/>
                <w:szCs w:val="24"/>
              </w:rPr>
            </w:pPr>
            <w:r>
              <w:rPr>
                <w:sz w:val="24"/>
                <w:szCs w:val="24"/>
              </w:rPr>
              <w:t>10 p</w:t>
            </w:r>
          </w:p>
        </w:tc>
        <w:tc>
          <w:tcPr>
            <w:tcW w:w="2693" w:type="dxa"/>
          </w:tcPr>
          <w:p w:rsidR="00645881" w:rsidRPr="00237782" w:rsidRDefault="00645881" w:rsidP="00645881">
            <w:pPr>
              <w:spacing w:after="0" w:line="240" w:lineRule="auto"/>
              <w:rPr>
                <w:rFonts w:ascii="Times New Roman" w:hAnsi="Times New Roman"/>
                <w:sz w:val="24"/>
                <w:szCs w:val="24"/>
              </w:rPr>
            </w:pPr>
          </w:p>
        </w:tc>
      </w:tr>
      <w:tr w:rsidR="00645881" w:rsidRPr="00237782" w:rsidTr="00315790">
        <w:trPr>
          <w:trHeight w:hRule="exact" w:val="700"/>
        </w:trPr>
        <w:tc>
          <w:tcPr>
            <w:tcW w:w="851" w:type="dxa"/>
            <w:vMerge/>
          </w:tcPr>
          <w:p w:rsidR="00645881" w:rsidRPr="00237782" w:rsidRDefault="00645881" w:rsidP="00645881">
            <w:pPr>
              <w:pStyle w:val="TableParagraph"/>
              <w:ind w:left="0" w:right="166"/>
              <w:jc w:val="right"/>
              <w:rPr>
                <w:sz w:val="24"/>
                <w:szCs w:val="24"/>
              </w:rPr>
            </w:pPr>
          </w:p>
        </w:tc>
        <w:tc>
          <w:tcPr>
            <w:tcW w:w="5387" w:type="dxa"/>
          </w:tcPr>
          <w:p w:rsidR="00645881" w:rsidRDefault="00645881" w:rsidP="00645881">
            <w:pPr>
              <w:pStyle w:val="TableParagraph"/>
              <w:ind w:right="0"/>
              <w:rPr>
                <w:sz w:val="24"/>
                <w:szCs w:val="24"/>
              </w:rPr>
            </w:pPr>
            <w:r w:rsidRPr="00237782">
              <w:rPr>
                <w:sz w:val="24"/>
                <w:szCs w:val="24"/>
              </w:rPr>
              <w:t>Implicarea</w:t>
            </w:r>
            <w:r w:rsidRPr="00237782">
              <w:rPr>
                <w:sz w:val="24"/>
                <w:szCs w:val="24"/>
              </w:rPr>
              <w:tab/>
              <w:t>în</w:t>
            </w:r>
            <w:r>
              <w:rPr>
                <w:sz w:val="24"/>
                <w:szCs w:val="24"/>
              </w:rPr>
              <w:t xml:space="preserve"> </w:t>
            </w:r>
            <w:r w:rsidRPr="00237782">
              <w:rPr>
                <w:sz w:val="24"/>
                <w:szCs w:val="24"/>
              </w:rPr>
              <w:t>activitățile</w:t>
            </w:r>
            <w:r>
              <w:rPr>
                <w:sz w:val="24"/>
                <w:szCs w:val="24"/>
              </w:rPr>
              <w:t xml:space="preserve"> </w:t>
            </w:r>
            <w:r w:rsidRPr="00237782">
              <w:rPr>
                <w:spacing w:val="-1"/>
                <w:sz w:val="24"/>
                <w:szCs w:val="24"/>
              </w:rPr>
              <w:t xml:space="preserve">specifice </w:t>
            </w:r>
            <w:r w:rsidRPr="00237782">
              <w:rPr>
                <w:sz w:val="24"/>
                <w:szCs w:val="24"/>
              </w:rPr>
              <w:t>proiectului</w:t>
            </w:r>
            <w:r w:rsidRPr="00237782">
              <w:rPr>
                <w:spacing w:val="-10"/>
                <w:sz w:val="24"/>
                <w:szCs w:val="24"/>
              </w:rPr>
              <w:t xml:space="preserve"> </w:t>
            </w:r>
            <w:r w:rsidRPr="00237782">
              <w:rPr>
                <w:sz w:val="24"/>
                <w:szCs w:val="24"/>
              </w:rPr>
              <w:t>Erasmus+</w:t>
            </w:r>
          </w:p>
          <w:tbl>
            <w:tblPr>
              <w:tblW w:w="0" w:type="auto"/>
              <w:tblInd w:w="360" w:type="dxa"/>
              <w:tblLayout w:type="fixed"/>
              <w:tblCellMar>
                <w:left w:w="0" w:type="dxa"/>
                <w:right w:w="0" w:type="dxa"/>
              </w:tblCellMar>
              <w:tblLook w:val="0000" w:firstRow="0" w:lastRow="0" w:firstColumn="0" w:lastColumn="0" w:noHBand="0" w:noVBand="0"/>
            </w:tblPr>
            <w:tblGrid>
              <w:gridCol w:w="4260"/>
              <w:gridCol w:w="220"/>
              <w:gridCol w:w="1860"/>
              <w:gridCol w:w="220"/>
            </w:tblGrid>
            <w:tr w:rsidR="00315790" w:rsidRPr="00B443FB" w:rsidTr="0087712E">
              <w:trPr>
                <w:trHeight w:val="293"/>
              </w:trPr>
              <w:tc>
                <w:tcPr>
                  <w:tcW w:w="4480" w:type="dxa"/>
                  <w:gridSpan w:val="2"/>
                  <w:shd w:val="clear" w:color="auto" w:fill="auto"/>
                  <w:vAlign w:val="bottom"/>
                </w:tcPr>
                <w:p w:rsidR="00315790" w:rsidRPr="00B443FB" w:rsidRDefault="00315790" w:rsidP="00315790">
                  <w:pPr>
                    <w:spacing w:after="0" w:line="240" w:lineRule="auto"/>
                    <w:rPr>
                      <w:rFonts w:ascii="Times New Roman" w:eastAsia="Times New Roman" w:hAnsi="Times New Roman"/>
                      <w:sz w:val="24"/>
                      <w:szCs w:val="24"/>
                      <w:lang w:val="fr-FR"/>
                    </w:rPr>
                  </w:pPr>
                </w:p>
              </w:tc>
              <w:tc>
                <w:tcPr>
                  <w:tcW w:w="2080" w:type="dxa"/>
                  <w:gridSpan w:val="2"/>
                  <w:shd w:val="clear" w:color="auto" w:fill="auto"/>
                  <w:vAlign w:val="bottom"/>
                </w:tcPr>
                <w:p w:rsidR="00315790" w:rsidRPr="00B443FB" w:rsidRDefault="00315790" w:rsidP="00315790">
                  <w:pPr>
                    <w:spacing w:after="0" w:line="240" w:lineRule="auto"/>
                    <w:ind w:left="760"/>
                    <w:rPr>
                      <w:rFonts w:ascii="Times New Roman" w:eastAsia="Times New Roman" w:hAnsi="Times New Roman"/>
                      <w:sz w:val="24"/>
                      <w:szCs w:val="24"/>
                      <w:lang w:val="fr-FR"/>
                    </w:rPr>
                  </w:pPr>
                </w:p>
              </w:tc>
            </w:tr>
            <w:tr w:rsidR="00315790" w:rsidRPr="00B443FB" w:rsidTr="0087712E">
              <w:trPr>
                <w:gridAfter w:val="1"/>
                <w:wAfter w:w="220" w:type="dxa"/>
                <w:trHeight w:val="293"/>
              </w:trPr>
              <w:tc>
                <w:tcPr>
                  <w:tcW w:w="4260" w:type="dxa"/>
                  <w:shd w:val="clear" w:color="auto" w:fill="auto"/>
                  <w:vAlign w:val="bottom"/>
                </w:tcPr>
                <w:p w:rsidR="00315790" w:rsidRPr="00B443FB" w:rsidRDefault="00315790" w:rsidP="00315790">
                  <w:pPr>
                    <w:spacing w:after="0" w:line="240" w:lineRule="auto"/>
                    <w:rPr>
                      <w:rFonts w:ascii="Times New Roman" w:eastAsia="Times New Roman" w:hAnsi="Times New Roman"/>
                      <w:sz w:val="24"/>
                      <w:szCs w:val="24"/>
                      <w:lang w:val="fr-FR"/>
                    </w:rPr>
                  </w:pPr>
                </w:p>
              </w:tc>
              <w:tc>
                <w:tcPr>
                  <w:tcW w:w="2080" w:type="dxa"/>
                  <w:gridSpan w:val="2"/>
                  <w:shd w:val="clear" w:color="auto" w:fill="auto"/>
                  <w:vAlign w:val="bottom"/>
                </w:tcPr>
                <w:p w:rsidR="00315790" w:rsidRPr="00B443FB" w:rsidRDefault="00315790" w:rsidP="00315790">
                  <w:pPr>
                    <w:spacing w:after="0" w:line="240" w:lineRule="auto"/>
                    <w:ind w:left="780"/>
                    <w:rPr>
                      <w:rFonts w:ascii="Times New Roman" w:eastAsia="Times New Roman" w:hAnsi="Times New Roman"/>
                      <w:sz w:val="24"/>
                      <w:szCs w:val="24"/>
                      <w:lang w:val="fr-FR"/>
                    </w:rPr>
                  </w:pPr>
                </w:p>
              </w:tc>
            </w:tr>
            <w:tr w:rsidR="00315790" w:rsidRPr="00B443FB" w:rsidTr="0087712E">
              <w:trPr>
                <w:gridAfter w:val="1"/>
                <w:wAfter w:w="220" w:type="dxa"/>
                <w:trHeight w:val="293"/>
              </w:trPr>
              <w:tc>
                <w:tcPr>
                  <w:tcW w:w="4260" w:type="dxa"/>
                  <w:shd w:val="clear" w:color="auto" w:fill="auto"/>
                  <w:vAlign w:val="bottom"/>
                </w:tcPr>
                <w:p w:rsidR="00315790" w:rsidRPr="00B443FB" w:rsidRDefault="00315790" w:rsidP="00315790">
                  <w:pPr>
                    <w:spacing w:after="0" w:line="240" w:lineRule="auto"/>
                    <w:rPr>
                      <w:rFonts w:ascii="Times New Roman" w:eastAsia="Times New Roman" w:hAnsi="Times New Roman"/>
                      <w:sz w:val="24"/>
                      <w:szCs w:val="24"/>
                    </w:rPr>
                  </w:pPr>
                </w:p>
              </w:tc>
              <w:tc>
                <w:tcPr>
                  <w:tcW w:w="2080" w:type="dxa"/>
                  <w:gridSpan w:val="2"/>
                  <w:shd w:val="clear" w:color="auto" w:fill="auto"/>
                  <w:vAlign w:val="bottom"/>
                </w:tcPr>
                <w:p w:rsidR="00315790" w:rsidRPr="00B443FB" w:rsidRDefault="00315790" w:rsidP="00315790">
                  <w:pPr>
                    <w:spacing w:after="0" w:line="240" w:lineRule="auto"/>
                    <w:ind w:left="760"/>
                    <w:rPr>
                      <w:rFonts w:ascii="Times New Roman" w:eastAsia="Times New Roman" w:hAnsi="Times New Roman"/>
                      <w:sz w:val="24"/>
                      <w:szCs w:val="24"/>
                    </w:rPr>
                  </w:pPr>
                </w:p>
              </w:tc>
            </w:tr>
          </w:tbl>
          <w:p w:rsidR="00315790" w:rsidRPr="00237782" w:rsidRDefault="00315790" w:rsidP="00645881">
            <w:pPr>
              <w:pStyle w:val="TableParagraph"/>
              <w:ind w:right="0"/>
              <w:rPr>
                <w:b/>
                <w:sz w:val="24"/>
                <w:szCs w:val="24"/>
              </w:rPr>
            </w:pPr>
          </w:p>
        </w:tc>
        <w:tc>
          <w:tcPr>
            <w:tcW w:w="1276" w:type="dxa"/>
          </w:tcPr>
          <w:p w:rsidR="00645881" w:rsidRDefault="00645881" w:rsidP="00645881">
            <w:pPr>
              <w:pStyle w:val="TableParagraph"/>
              <w:ind w:left="288"/>
              <w:jc w:val="center"/>
              <w:rPr>
                <w:sz w:val="24"/>
                <w:szCs w:val="24"/>
              </w:rPr>
            </w:pPr>
            <w:r>
              <w:rPr>
                <w:sz w:val="24"/>
                <w:szCs w:val="24"/>
              </w:rPr>
              <w:t>10 p</w:t>
            </w:r>
          </w:p>
        </w:tc>
        <w:tc>
          <w:tcPr>
            <w:tcW w:w="2693" w:type="dxa"/>
          </w:tcPr>
          <w:p w:rsidR="00645881" w:rsidRPr="00237782" w:rsidRDefault="00645881" w:rsidP="00645881">
            <w:pPr>
              <w:spacing w:after="0" w:line="240" w:lineRule="auto"/>
              <w:rPr>
                <w:rFonts w:ascii="Times New Roman" w:hAnsi="Times New Roman"/>
                <w:sz w:val="24"/>
                <w:szCs w:val="24"/>
              </w:rPr>
            </w:pPr>
          </w:p>
        </w:tc>
      </w:tr>
      <w:tr w:rsidR="00122925" w:rsidRPr="00237782" w:rsidTr="00122925">
        <w:trPr>
          <w:trHeight w:hRule="exact" w:val="697"/>
        </w:trPr>
        <w:tc>
          <w:tcPr>
            <w:tcW w:w="851" w:type="dxa"/>
            <w:vMerge w:val="restart"/>
          </w:tcPr>
          <w:p w:rsidR="00122925" w:rsidRPr="00237782" w:rsidRDefault="00122925" w:rsidP="00645881">
            <w:pPr>
              <w:pStyle w:val="TableParagraph"/>
              <w:ind w:left="0" w:right="166"/>
              <w:jc w:val="right"/>
              <w:rPr>
                <w:sz w:val="24"/>
                <w:szCs w:val="24"/>
              </w:rPr>
            </w:pPr>
            <w:r w:rsidRPr="00237782">
              <w:rPr>
                <w:sz w:val="24"/>
                <w:szCs w:val="24"/>
              </w:rPr>
              <w:t>3.</w:t>
            </w:r>
          </w:p>
        </w:tc>
        <w:tc>
          <w:tcPr>
            <w:tcW w:w="5387" w:type="dxa"/>
          </w:tcPr>
          <w:p w:rsidR="00122925" w:rsidRPr="00122925" w:rsidRDefault="00122925" w:rsidP="00122925">
            <w:pPr>
              <w:pStyle w:val="TableParagraph"/>
              <w:ind w:right="98"/>
              <w:jc w:val="center"/>
              <w:rPr>
                <w:b/>
                <w:sz w:val="24"/>
                <w:szCs w:val="24"/>
              </w:rPr>
            </w:pPr>
            <w:r w:rsidRPr="00122925">
              <w:rPr>
                <w:b/>
                <w:sz w:val="24"/>
                <w:szCs w:val="24"/>
              </w:rPr>
              <w:t>Interviu în Limba engleză</w:t>
            </w:r>
          </w:p>
        </w:tc>
        <w:tc>
          <w:tcPr>
            <w:tcW w:w="1276" w:type="dxa"/>
          </w:tcPr>
          <w:p w:rsidR="00122925" w:rsidRPr="00122925" w:rsidRDefault="00122925" w:rsidP="00122925">
            <w:pPr>
              <w:pStyle w:val="TableParagraph"/>
              <w:numPr>
                <w:ilvl w:val="0"/>
                <w:numId w:val="45"/>
              </w:numPr>
              <w:jc w:val="center"/>
              <w:rPr>
                <w:b/>
                <w:sz w:val="24"/>
                <w:szCs w:val="24"/>
              </w:rPr>
            </w:pPr>
            <w:r>
              <w:rPr>
                <w:b/>
                <w:sz w:val="24"/>
                <w:szCs w:val="24"/>
              </w:rPr>
              <w:t>p</w:t>
            </w:r>
          </w:p>
        </w:tc>
        <w:tc>
          <w:tcPr>
            <w:tcW w:w="2693" w:type="dxa"/>
          </w:tcPr>
          <w:p w:rsidR="00122925" w:rsidRPr="00237782" w:rsidRDefault="00122925" w:rsidP="00645881">
            <w:pPr>
              <w:spacing w:after="0" w:line="240" w:lineRule="auto"/>
              <w:rPr>
                <w:rFonts w:ascii="Times New Roman" w:hAnsi="Times New Roman"/>
                <w:sz w:val="24"/>
                <w:szCs w:val="24"/>
              </w:rPr>
            </w:pPr>
          </w:p>
        </w:tc>
      </w:tr>
      <w:tr w:rsidR="00122925" w:rsidRPr="00237782" w:rsidTr="00122925">
        <w:trPr>
          <w:trHeight w:hRule="exact" w:val="565"/>
        </w:trPr>
        <w:tc>
          <w:tcPr>
            <w:tcW w:w="851" w:type="dxa"/>
            <w:vMerge/>
          </w:tcPr>
          <w:p w:rsidR="00122925" w:rsidRPr="00237782" w:rsidRDefault="00122925" w:rsidP="00645881">
            <w:pPr>
              <w:pStyle w:val="TableParagraph"/>
              <w:ind w:left="0" w:right="166"/>
              <w:jc w:val="right"/>
              <w:rPr>
                <w:sz w:val="24"/>
                <w:szCs w:val="24"/>
              </w:rPr>
            </w:pPr>
          </w:p>
        </w:tc>
        <w:tc>
          <w:tcPr>
            <w:tcW w:w="5387" w:type="dxa"/>
          </w:tcPr>
          <w:p w:rsidR="00122925" w:rsidRPr="00B443FB" w:rsidRDefault="00122925" w:rsidP="00122925">
            <w:pPr>
              <w:tabs>
                <w:tab w:val="left" w:pos="720"/>
              </w:tabs>
              <w:spacing w:after="0" w:line="240" w:lineRule="auto"/>
              <w:rPr>
                <w:rFonts w:ascii="Times New Roman" w:hAnsi="Times New Roman"/>
                <w:sz w:val="24"/>
                <w:szCs w:val="24"/>
                <w:lang w:val="fr-FR"/>
              </w:rPr>
            </w:pPr>
            <w:r>
              <w:rPr>
                <w:rFonts w:ascii="Times New Roman" w:eastAsia="Times New Roman" w:hAnsi="Times New Roman"/>
                <w:sz w:val="24"/>
                <w:szCs w:val="24"/>
                <w:lang w:val="fr-FR"/>
              </w:rPr>
              <w:t xml:space="preserve">  </w:t>
            </w:r>
            <w:r w:rsidRPr="00B443FB">
              <w:rPr>
                <w:rFonts w:ascii="Times New Roman" w:eastAsia="Times New Roman" w:hAnsi="Times New Roman"/>
                <w:sz w:val="24"/>
                <w:szCs w:val="24"/>
                <w:lang w:val="fr-FR"/>
              </w:rPr>
              <w:t xml:space="preserve">Nivelul de exprimare în limba engleză </w:t>
            </w:r>
          </w:p>
          <w:p w:rsidR="00122925" w:rsidRPr="00B443FB" w:rsidRDefault="00122925" w:rsidP="00645881">
            <w:pPr>
              <w:pStyle w:val="TableParagraph"/>
              <w:ind w:right="98"/>
              <w:jc w:val="both"/>
              <w:rPr>
                <w:sz w:val="24"/>
                <w:szCs w:val="24"/>
              </w:rPr>
            </w:pPr>
          </w:p>
        </w:tc>
        <w:tc>
          <w:tcPr>
            <w:tcW w:w="1276" w:type="dxa"/>
          </w:tcPr>
          <w:p w:rsidR="00122925" w:rsidRPr="00237782" w:rsidRDefault="00122925" w:rsidP="00122925">
            <w:pPr>
              <w:pStyle w:val="TableParagraph"/>
              <w:rPr>
                <w:sz w:val="24"/>
                <w:szCs w:val="24"/>
              </w:rPr>
            </w:pPr>
            <w:r>
              <w:rPr>
                <w:sz w:val="24"/>
                <w:szCs w:val="24"/>
              </w:rPr>
              <w:t xml:space="preserve">    10 p</w:t>
            </w:r>
          </w:p>
        </w:tc>
        <w:tc>
          <w:tcPr>
            <w:tcW w:w="2693" w:type="dxa"/>
          </w:tcPr>
          <w:p w:rsidR="00122925" w:rsidRPr="00237782" w:rsidRDefault="00122925" w:rsidP="00645881">
            <w:pPr>
              <w:spacing w:after="0" w:line="240" w:lineRule="auto"/>
              <w:rPr>
                <w:rFonts w:ascii="Times New Roman" w:hAnsi="Times New Roman"/>
                <w:sz w:val="24"/>
                <w:szCs w:val="24"/>
              </w:rPr>
            </w:pPr>
          </w:p>
        </w:tc>
      </w:tr>
      <w:tr w:rsidR="00122925" w:rsidRPr="00237782" w:rsidTr="00122925">
        <w:trPr>
          <w:trHeight w:hRule="exact" w:val="573"/>
        </w:trPr>
        <w:tc>
          <w:tcPr>
            <w:tcW w:w="851" w:type="dxa"/>
            <w:vMerge/>
          </w:tcPr>
          <w:p w:rsidR="00122925" w:rsidRPr="00237782" w:rsidRDefault="00122925" w:rsidP="00645881">
            <w:pPr>
              <w:pStyle w:val="TableParagraph"/>
              <w:ind w:left="0" w:right="166"/>
              <w:jc w:val="right"/>
              <w:rPr>
                <w:sz w:val="24"/>
                <w:szCs w:val="24"/>
              </w:rPr>
            </w:pPr>
          </w:p>
        </w:tc>
        <w:tc>
          <w:tcPr>
            <w:tcW w:w="5387" w:type="dxa"/>
          </w:tcPr>
          <w:p w:rsidR="00122925" w:rsidRPr="00B443FB" w:rsidRDefault="00122925" w:rsidP="00122925">
            <w:pPr>
              <w:tabs>
                <w:tab w:val="left" w:pos="720"/>
              </w:tabs>
              <w:spacing w:after="0" w:line="240" w:lineRule="auto"/>
              <w:rPr>
                <w:rFonts w:ascii="Times New Roman" w:hAnsi="Times New Roman"/>
                <w:sz w:val="24"/>
                <w:szCs w:val="24"/>
                <w:lang w:val="fr-FR"/>
              </w:rPr>
            </w:pPr>
            <w:r>
              <w:rPr>
                <w:rFonts w:ascii="Times New Roman" w:eastAsia="Times New Roman" w:hAnsi="Times New Roman"/>
                <w:sz w:val="24"/>
                <w:szCs w:val="24"/>
                <w:lang w:val="fr-FR"/>
              </w:rPr>
              <w:t xml:space="preserve">  </w:t>
            </w:r>
            <w:r w:rsidRPr="00B443FB">
              <w:rPr>
                <w:rFonts w:ascii="Times New Roman" w:eastAsia="Times New Roman" w:hAnsi="Times New Roman"/>
                <w:sz w:val="24"/>
                <w:szCs w:val="24"/>
                <w:lang w:val="fr-FR"/>
              </w:rPr>
              <w:t xml:space="preserve">Nivelul de interes în proiect </w:t>
            </w:r>
          </w:p>
          <w:p w:rsidR="00122925" w:rsidRPr="00237782" w:rsidRDefault="00122925" w:rsidP="00122925">
            <w:pPr>
              <w:tabs>
                <w:tab w:val="left" w:pos="720"/>
              </w:tabs>
              <w:spacing w:after="0" w:line="240" w:lineRule="auto"/>
              <w:rPr>
                <w:sz w:val="24"/>
                <w:szCs w:val="24"/>
              </w:rPr>
            </w:pPr>
          </w:p>
        </w:tc>
        <w:tc>
          <w:tcPr>
            <w:tcW w:w="1276" w:type="dxa"/>
          </w:tcPr>
          <w:p w:rsidR="00122925" w:rsidRPr="00237782" w:rsidRDefault="00122925" w:rsidP="00122925">
            <w:pPr>
              <w:pStyle w:val="TableParagraph"/>
              <w:rPr>
                <w:sz w:val="24"/>
                <w:szCs w:val="24"/>
              </w:rPr>
            </w:pPr>
            <w:r>
              <w:rPr>
                <w:sz w:val="24"/>
                <w:szCs w:val="24"/>
              </w:rPr>
              <w:t xml:space="preserve">     10 p</w:t>
            </w:r>
          </w:p>
        </w:tc>
        <w:tc>
          <w:tcPr>
            <w:tcW w:w="2693" w:type="dxa"/>
          </w:tcPr>
          <w:p w:rsidR="00122925" w:rsidRPr="00237782" w:rsidRDefault="00122925" w:rsidP="00645881">
            <w:pPr>
              <w:spacing w:after="0" w:line="240" w:lineRule="auto"/>
              <w:rPr>
                <w:rFonts w:ascii="Times New Roman" w:hAnsi="Times New Roman"/>
                <w:sz w:val="24"/>
                <w:szCs w:val="24"/>
              </w:rPr>
            </w:pPr>
          </w:p>
        </w:tc>
      </w:tr>
      <w:tr w:rsidR="00122925" w:rsidRPr="00237782" w:rsidTr="00034AA6">
        <w:trPr>
          <w:trHeight w:hRule="exact" w:val="331"/>
        </w:trPr>
        <w:tc>
          <w:tcPr>
            <w:tcW w:w="851" w:type="dxa"/>
            <w:vMerge/>
          </w:tcPr>
          <w:p w:rsidR="00122925" w:rsidRPr="00237782" w:rsidRDefault="00122925" w:rsidP="00645881">
            <w:pPr>
              <w:spacing w:after="0" w:line="240" w:lineRule="auto"/>
              <w:rPr>
                <w:rFonts w:ascii="Times New Roman" w:hAnsi="Times New Roman"/>
                <w:sz w:val="24"/>
                <w:szCs w:val="24"/>
              </w:rPr>
            </w:pPr>
          </w:p>
        </w:tc>
        <w:tc>
          <w:tcPr>
            <w:tcW w:w="5387" w:type="dxa"/>
          </w:tcPr>
          <w:p w:rsidR="00122925" w:rsidRPr="00B443FB" w:rsidRDefault="00122925" w:rsidP="00122925">
            <w:pPr>
              <w:tabs>
                <w:tab w:val="left" w:pos="720"/>
              </w:tabs>
              <w:spacing w:after="0" w:line="240" w:lineRule="auto"/>
              <w:rPr>
                <w:rFonts w:ascii="Times New Roman" w:hAnsi="Times New Roman"/>
                <w:sz w:val="24"/>
                <w:szCs w:val="24"/>
                <w:lang w:val="fr-FR"/>
              </w:rPr>
            </w:pPr>
            <w:r>
              <w:rPr>
                <w:rFonts w:ascii="Times New Roman" w:eastAsia="Times New Roman" w:hAnsi="Times New Roman"/>
                <w:sz w:val="24"/>
                <w:szCs w:val="24"/>
                <w:lang w:val="fr-FR"/>
              </w:rPr>
              <w:t xml:space="preserve"> </w:t>
            </w:r>
            <w:r w:rsidRPr="00B443FB">
              <w:rPr>
                <w:rFonts w:ascii="Times New Roman" w:eastAsia="Times New Roman" w:hAnsi="Times New Roman"/>
                <w:sz w:val="24"/>
                <w:szCs w:val="24"/>
                <w:lang w:val="fr-FR"/>
              </w:rPr>
              <w:t xml:space="preserve">Abilități de prezentare și exprimare în public </w:t>
            </w:r>
          </w:p>
          <w:p w:rsidR="00122925" w:rsidRPr="00237782" w:rsidRDefault="00122925" w:rsidP="00645881">
            <w:pPr>
              <w:pStyle w:val="TableParagraph"/>
              <w:ind w:left="1605" w:right="0"/>
              <w:rPr>
                <w:b/>
                <w:sz w:val="24"/>
                <w:szCs w:val="24"/>
              </w:rPr>
            </w:pPr>
          </w:p>
        </w:tc>
        <w:tc>
          <w:tcPr>
            <w:tcW w:w="1276" w:type="dxa"/>
          </w:tcPr>
          <w:p w:rsidR="00122925" w:rsidRPr="00122925" w:rsidRDefault="00BF7382" w:rsidP="00645881">
            <w:pPr>
              <w:pStyle w:val="TableParagraph"/>
              <w:ind w:left="289"/>
              <w:jc w:val="center"/>
              <w:rPr>
                <w:sz w:val="24"/>
                <w:szCs w:val="24"/>
              </w:rPr>
            </w:pPr>
            <w:r>
              <w:rPr>
                <w:sz w:val="24"/>
                <w:szCs w:val="24"/>
              </w:rPr>
              <w:t>2</w:t>
            </w:r>
            <w:r w:rsidR="00122925" w:rsidRPr="00122925">
              <w:rPr>
                <w:sz w:val="24"/>
                <w:szCs w:val="24"/>
              </w:rPr>
              <w:t>0 p</w:t>
            </w:r>
          </w:p>
        </w:tc>
        <w:tc>
          <w:tcPr>
            <w:tcW w:w="2693" w:type="dxa"/>
          </w:tcPr>
          <w:p w:rsidR="00122925" w:rsidRPr="00237782" w:rsidRDefault="00122925" w:rsidP="00645881">
            <w:pPr>
              <w:spacing w:after="0" w:line="240" w:lineRule="auto"/>
              <w:rPr>
                <w:rFonts w:ascii="Times New Roman" w:hAnsi="Times New Roman"/>
                <w:sz w:val="24"/>
                <w:szCs w:val="24"/>
              </w:rPr>
            </w:pPr>
          </w:p>
        </w:tc>
      </w:tr>
      <w:tr w:rsidR="00645881" w:rsidRPr="00237782" w:rsidTr="00034AA6">
        <w:trPr>
          <w:trHeight w:hRule="exact" w:val="334"/>
        </w:trPr>
        <w:tc>
          <w:tcPr>
            <w:tcW w:w="851" w:type="dxa"/>
          </w:tcPr>
          <w:p w:rsidR="00645881" w:rsidRPr="00676D2A" w:rsidRDefault="00645881" w:rsidP="00645881">
            <w:pPr>
              <w:spacing w:after="0" w:line="240" w:lineRule="auto"/>
              <w:rPr>
                <w:rFonts w:ascii="Times New Roman" w:hAnsi="Times New Roman"/>
                <w:b/>
                <w:sz w:val="24"/>
                <w:szCs w:val="24"/>
              </w:rPr>
            </w:pPr>
          </w:p>
        </w:tc>
        <w:tc>
          <w:tcPr>
            <w:tcW w:w="5387" w:type="dxa"/>
          </w:tcPr>
          <w:p w:rsidR="00645881" w:rsidRPr="00676D2A" w:rsidRDefault="00645881" w:rsidP="00645881">
            <w:pPr>
              <w:pStyle w:val="TableParagraph"/>
              <w:ind w:right="0"/>
              <w:rPr>
                <w:b/>
                <w:sz w:val="24"/>
                <w:szCs w:val="24"/>
              </w:rPr>
            </w:pPr>
            <w:r w:rsidRPr="00676D2A">
              <w:rPr>
                <w:b/>
                <w:sz w:val="24"/>
                <w:szCs w:val="24"/>
              </w:rPr>
              <w:t>TOTAL</w:t>
            </w:r>
          </w:p>
        </w:tc>
        <w:tc>
          <w:tcPr>
            <w:tcW w:w="1276" w:type="dxa"/>
          </w:tcPr>
          <w:p w:rsidR="00645881" w:rsidRPr="009A2EC4" w:rsidRDefault="00645881" w:rsidP="00645881">
            <w:pPr>
              <w:spacing w:after="0" w:line="240" w:lineRule="auto"/>
              <w:rPr>
                <w:rFonts w:ascii="Times New Roman" w:hAnsi="Times New Roman"/>
                <w:b/>
                <w:sz w:val="24"/>
                <w:szCs w:val="24"/>
              </w:rPr>
            </w:pPr>
            <w:r>
              <w:rPr>
                <w:rFonts w:ascii="Times New Roman" w:hAnsi="Times New Roman"/>
                <w:sz w:val="24"/>
                <w:szCs w:val="24"/>
              </w:rPr>
              <w:t xml:space="preserve">     </w:t>
            </w:r>
            <w:r w:rsidRPr="009A2EC4">
              <w:rPr>
                <w:rFonts w:ascii="Times New Roman" w:hAnsi="Times New Roman"/>
                <w:b/>
                <w:sz w:val="24"/>
                <w:szCs w:val="24"/>
              </w:rPr>
              <w:t>100 p</w:t>
            </w:r>
          </w:p>
        </w:tc>
        <w:tc>
          <w:tcPr>
            <w:tcW w:w="2693" w:type="dxa"/>
          </w:tcPr>
          <w:p w:rsidR="00645881" w:rsidRPr="00237782" w:rsidRDefault="00645881" w:rsidP="00645881">
            <w:pPr>
              <w:spacing w:after="0" w:line="240" w:lineRule="auto"/>
              <w:rPr>
                <w:rFonts w:ascii="Times New Roman" w:hAnsi="Times New Roman"/>
                <w:sz w:val="24"/>
                <w:szCs w:val="24"/>
              </w:rPr>
            </w:pPr>
          </w:p>
        </w:tc>
      </w:tr>
    </w:tbl>
    <w:p w:rsidR="00237782" w:rsidRPr="00237782" w:rsidRDefault="00237782" w:rsidP="00237782">
      <w:pPr>
        <w:spacing w:after="0" w:line="240" w:lineRule="auto"/>
        <w:rPr>
          <w:rFonts w:ascii="Times New Roman" w:hAnsi="Times New Roman"/>
          <w:sz w:val="24"/>
          <w:szCs w:val="24"/>
        </w:rPr>
      </w:pPr>
    </w:p>
    <w:p w:rsidR="00034AA6" w:rsidRDefault="00034AA6" w:rsidP="00034AA6">
      <w:pPr>
        <w:pStyle w:val="Default"/>
        <w:jc w:val="both"/>
        <w:rPr>
          <w:b/>
          <w:lang w:val="ro-RO"/>
        </w:rPr>
      </w:pPr>
    </w:p>
    <w:p w:rsidR="00034AA6" w:rsidRDefault="00034AA6" w:rsidP="00034AA6">
      <w:pPr>
        <w:pStyle w:val="Default"/>
        <w:jc w:val="both"/>
        <w:rPr>
          <w:b/>
          <w:lang w:val="ro-RO"/>
        </w:rPr>
      </w:pPr>
    </w:p>
    <w:p w:rsidR="00034AA6" w:rsidRDefault="00034AA6" w:rsidP="00034AA6">
      <w:pPr>
        <w:pStyle w:val="Default"/>
        <w:jc w:val="both"/>
        <w:rPr>
          <w:b/>
          <w:lang w:val="ro-RO"/>
        </w:rPr>
      </w:pPr>
    </w:p>
    <w:p w:rsidR="00034AA6" w:rsidRDefault="00034AA6" w:rsidP="00034AA6">
      <w:pPr>
        <w:pStyle w:val="Default"/>
        <w:jc w:val="both"/>
        <w:rPr>
          <w:b/>
          <w:lang w:val="ro-RO"/>
        </w:rPr>
      </w:pPr>
    </w:p>
    <w:p w:rsidR="00034AA6" w:rsidRDefault="00034AA6" w:rsidP="00034AA6">
      <w:pPr>
        <w:pStyle w:val="Default"/>
        <w:jc w:val="both"/>
        <w:rPr>
          <w:b/>
          <w:lang w:val="ro-RO"/>
        </w:rPr>
      </w:pPr>
    </w:p>
    <w:p w:rsidR="00034AA6" w:rsidRDefault="00034AA6" w:rsidP="00034AA6">
      <w:pPr>
        <w:pStyle w:val="Default"/>
        <w:jc w:val="both"/>
        <w:rPr>
          <w:b/>
          <w:lang w:val="ro-RO"/>
        </w:rPr>
      </w:pPr>
    </w:p>
    <w:p w:rsidR="00034AA6" w:rsidRDefault="00034AA6" w:rsidP="00034AA6">
      <w:pPr>
        <w:pStyle w:val="Default"/>
        <w:jc w:val="both"/>
        <w:rPr>
          <w:b/>
          <w:lang w:val="ro-RO"/>
        </w:rPr>
      </w:pPr>
    </w:p>
    <w:p w:rsidR="00034AA6" w:rsidRDefault="00034AA6" w:rsidP="00034AA6">
      <w:pPr>
        <w:pStyle w:val="Default"/>
        <w:jc w:val="both"/>
        <w:rPr>
          <w:b/>
          <w:lang w:val="ro-RO"/>
        </w:rPr>
      </w:pPr>
    </w:p>
    <w:p w:rsidR="00034AA6" w:rsidRDefault="00034AA6" w:rsidP="00034AA6">
      <w:pPr>
        <w:pStyle w:val="Default"/>
        <w:jc w:val="both"/>
        <w:rPr>
          <w:b/>
          <w:lang w:val="ro-RO"/>
        </w:rPr>
      </w:pPr>
    </w:p>
    <w:p w:rsidR="00034AA6" w:rsidRDefault="00034AA6" w:rsidP="00034AA6">
      <w:pPr>
        <w:pStyle w:val="Default"/>
        <w:jc w:val="both"/>
        <w:rPr>
          <w:b/>
          <w:lang w:val="ro-RO"/>
        </w:rPr>
      </w:pPr>
    </w:p>
    <w:p w:rsidR="00034AA6" w:rsidRDefault="00034AA6" w:rsidP="00034AA6">
      <w:pPr>
        <w:pStyle w:val="Default"/>
        <w:jc w:val="both"/>
        <w:rPr>
          <w:b/>
          <w:lang w:val="ro-RO"/>
        </w:rPr>
      </w:pPr>
    </w:p>
    <w:p w:rsidR="00034AA6" w:rsidRDefault="00034AA6" w:rsidP="00034AA6">
      <w:pPr>
        <w:pStyle w:val="Default"/>
        <w:jc w:val="both"/>
        <w:rPr>
          <w:b/>
          <w:lang w:val="ro-RO"/>
        </w:rPr>
      </w:pPr>
    </w:p>
    <w:p w:rsidR="00034AA6" w:rsidRDefault="00034AA6" w:rsidP="00034AA6">
      <w:pPr>
        <w:pStyle w:val="Default"/>
        <w:jc w:val="both"/>
        <w:rPr>
          <w:b/>
          <w:lang w:val="ro-RO"/>
        </w:rPr>
      </w:pPr>
    </w:p>
    <w:p w:rsidR="00034AA6" w:rsidRDefault="00034AA6" w:rsidP="00034AA6">
      <w:pPr>
        <w:pStyle w:val="Default"/>
        <w:jc w:val="both"/>
        <w:rPr>
          <w:b/>
          <w:lang w:val="ro-RO"/>
        </w:rPr>
      </w:pPr>
    </w:p>
    <w:p w:rsidR="00034AA6" w:rsidRDefault="00034AA6" w:rsidP="00034AA6">
      <w:pPr>
        <w:pStyle w:val="Default"/>
        <w:jc w:val="both"/>
        <w:rPr>
          <w:b/>
          <w:lang w:val="ro-RO"/>
        </w:rPr>
      </w:pPr>
    </w:p>
    <w:p w:rsidR="00034AA6" w:rsidRDefault="00034AA6" w:rsidP="00034AA6">
      <w:pPr>
        <w:pStyle w:val="Default"/>
        <w:jc w:val="both"/>
        <w:rPr>
          <w:b/>
          <w:lang w:val="ro-RO"/>
        </w:rPr>
      </w:pPr>
    </w:p>
    <w:p w:rsidR="00034AA6" w:rsidRDefault="00034AA6" w:rsidP="00034AA6">
      <w:pPr>
        <w:pStyle w:val="Default"/>
        <w:jc w:val="both"/>
        <w:rPr>
          <w:b/>
          <w:lang w:val="ro-RO"/>
        </w:rPr>
      </w:pPr>
    </w:p>
    <w:p w:rsidR="00034AA6" w:rsidRDefault="00034AA6" w:rsidP="00034AA6">
      <w:pPr>
        <w:pStyle w:val="Default"/>
        <w:jc w:val="both"/>
        <w:rPr>
          <w:b/>
          <w:lang w:val="ro-RO"/>
        </w:rPr>
      </w:pPr>
    </w:p>
    <w:p w:rsidR="00AB05A6" w:rsidRDefault="00AB05A6" w:rsidP="00034AA6">
      <w:pPr>
        <w:pStyle w:val="Default"/>
        <w:jc w:val="both"/>
        <w:rPr>
          <w:b/>
          <w:lang w:val="ro-RO"/>
        </w:rPr>
      </w:pPr>
    </w:p>
    <w:p w:rsidR="00676D2A" w:rsidRDefault="00676D2A" w:rsidP="00034AA6">
      <w:pPr>
        <w:pStyle w:val="Default"/>
        <w:jc w:val="both"/>
        <w:rPr>
          <w:b/>
          <w:lang w:val="ro-RO"/>
        </w:rPr>
      </w:pPr>
    </w:p>
    <w:p w:rsidR="00034AA6" w:rsidRDefault="00034AA6" w:rsidP="00034AA6">
      <w:pPr>
        <w:pStyle w:val="Default"/>
        <w:jc w:val="both"/>
        <w:rPr>
          <w:b/>
          <w:lang w:val="ro-RO"/>
        </w:rPr>
      </w:pPr>
    </w:p>
    <w:p w:rsidR="00645881" w:rsidRPr="00237782" w:rsidRDefault="00645881" w:rsidP="00645881">
      <w:pPr>
        <w:tabs>
          <w:tab w:val="left" w:pos="8104"/>
        </w:tabs>
        <w:spacing w:after="0" w:line="240" w:lineRule="auto"/>
        <w:ind w:left="800"/>
        <w:rPr>
          <w:rFonts w:ascii="Times New Roman" w:hAnsi="Times New Roman"/>
          <w:b/>
          <w:sz w:val="24"/>
          <w:szCs w:val="24"/>
        </w:rPr>
      </w:pPr>
      <w:r w:rsidRPr="00237782">
        <w:rPr>
          <w:rFonts w:ascii="Times New Roman" w:hAnsi="Times New Roman"/>
          <w:b/>
          <w:sz w:val="24"/>
          <w:szCs w:val="24"/>
        </w:rPr>
        <w:t>Anexa</w:t>
      </w:r>
      <w:r w:rsidRPr="00237782">
        <w:rPr>
          <w:rFonts w:ascii="Times New Roman" w:hAnsi="Times New Roman"/>
          <w:b/>
          <w:spacing w:val="-5"/>
          <w:sz w:val="24"/>
          <w:szCs w:val="24"/>
        </w:rPr>
        <w:t xml:space="preserve"> </w:t>
      </w:r>
      <w:r w:rsidR="00122925">
        <w:rPr>
          <w:rFonts w:ascii="Times New Roman" w:hAnsi="Times New Roman"/>
          <w:b/>
          <w:sz w:val="24"/>
          <w:szCs w:val="24"/>
        </w:rPr>
        <w:t>4</w:t>
      </w:r>
    </w:p>
    <w:p w:rsidR="00645881" w:rsidRPr="00237782" w:rsidRDefault="00645881" w:rsidP="00645881">
      <w:pPr>
        <w:spacing w:before="251" w:after="0" w:line="240" w:lineRule="auto"/>
        <w:ind w:left="1856" w:right="1874"/>
        <w:jc w:val="center"/>
        <w:rPr>
          <w:rFonts w:ascii="Times New Roman" w:hAnsi="Times New Roman"/>
          <w:b/>
          <w:sz w:val="24"/>
          <w:szCs w:val="24"/>
        </w:rPr>
      </w:pPr>
      <w:r w:rsidRPr="00237782">
        <w:rPr>
          <w:rFonts w:ascii="Times New Roman" w:hAnsi="Times New Roman"/>
          <w:b/>
          <w:sz w:val="24"/>
          <w:szCs w:val="24"/>
        </w:rPr>
        <w:t>GRILĂ DE EVALUARE</w:t>
      </w:r>
      <w:r>
        <w:rPr>
          <w:rFonts w:ascii="Times New Roman" w:hAnsi="Times New Roman"/>
          <w:b/>
          <w:sz w:val="24"/>
          <w:szCs w:val="24"/>
        </w:rPr>
        <w:t xml:space="preserve"> - </w:t>
      </w:r>
      <w:r w:rsidR="00122925">
        <w:rPr>
          <w:rFonts w:ascii="Times New Roman" w:hAnsi="Times New Roman"/>
          <w:b/>
          <w:sz w:val="24"/>
          <w:szCs w:val="24"/>
        </w:rPr>
        <w:t>Însoțitor</w:t>
      </w:r>
    </w:p>
    <w:p w:rsidR="00645881" w:rsidRPr="00237782" w:rsidRDefault="00645881" w:rsidP="00645881">
      <w:pPr>
        <w:spacing w:before="244" w:after="0" w:line="240" w:lineRule="auto"/>
        <w:rPr>
          <w:rFonts w:ascii="Times New Roman" w:hAnsi="Times New Roman"/>
          <w:sz w:val="24"/>
          <w:szCs w:val="24"/>
        </w:rPr>
      </w:pPr>
      <w:r w:rsidRPr="00237782">
        <w:rPr>
          <w:rFonts w:ascii="Times New Roman" w:hAnsi="Times New Roman"/>
          <w:sz w:val="24"/>
          <w:szCs w:val="24"/>
        </w:rPr>
        <w:t xml:space="preserve">Nume și prenume </w:t>
      </w:r>
      <w:r>
        <w:rPr>
          <w:rFonts w:ascii="Times New Roman" w:hAnsi="Times New Roman"/>
          <w:sz w:val="24"/>
          <w:szCs w:val="24"/>
        </w:rPr>
        <w:t>participant</w:t>
      </w:r>
      <w:r w:rsidRPr="00237782">
        <w:rPr>
          <w:rFonts w:ascii="Times New Roman" w:hAnsi="Times New Roman"/>
          <w:sz w:val="24"/>
          <w:szCs w:val="24"/>
        </w:rPr>
        <w:t>........................................................................</w:t>
      </w:r>
    </w:p>
    <w:p w:rsidR="00645881" w:rsidRPr="00237782" w:rsidRDefault="00645881" w:rsidP="00645881">
      <w:pPr>
        <w:spacing w:before="3" w:after="0" w:line="240" w:lineRule="auto"/>
        <w:rPr>
          <w:rFonts w:ascii="Times New Roman" w:hAnsi="Times New Roman"/>
          <w:sz w:val="24"/>
          <w:szCs w:val="24"/>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387"/>
        <w:gridCol w:w="1276"/>
        <w:gridCol w:w="2409"/>
      </w:tblGrid>
      <w:tr w:rsidR="00645881" w:rsidRPr="00237782" w:rsidTr="00BF7382">
        <w:trPr>
          <w:trHeight w:hRule="exact" w:val="996"/>
        </w:trPr>
        <w:tc>
          <w:tcPr>
            <w:tcW w:w="851" w:type="dxa"/>
          </w:tcPr>
          <w:p w:rsidR="00645881" w:rsidRPr="00676D2A" w:rsidRDefault="00645881" w:rsidP="00122925">
            <w:pPr>
              <w:pStyle w:val="TableParagraph"/>
              <w:ind w:left="273" w:right="256"/>
              <w:rPr>
                <w:b/>
                <w:sz w:val="24"/>
                <w:szCs w:val="24"/>
              </w:rPr>
            </w:pPr>
            <w:r w:rsidRPr="00676D2A">
              <w:rPr>
                <w:b/>
                <w:sz w:val="24"/>
                <w:szCs w:val="24"/>
              </w:rPr>
              <w:t>Nr crt</w:t>
            </w:r>
          </w:p>
        </w:tc>
        <w:tc>
          <w:tcPr>
            <w:tcW w:w="5387" w:type="dxa"/>
          </w:tcPr>
          <w:p w:rsidR="00645881" w:rsidRPr="00676D2A" w:rsidRDefault="00645881" w:rsidP="00122925">
            <w:pPr>
              <w:pStyle w:val="TableParagraph"/>
              <w:ind w:left="1730" w:right="0"/>
              <w:rPr>
                <w:b/>
                <w:sz w:val="24"/>
                <w:szCs w:val="24"/>
              </w:rPr>
            </w:pPr>
            <w:r w:rsidRPr="00676D2A">
              <w:rPr>
                <w:b/>
                <w:sz w:val="24"/>
                <w:szCs w:val="24"/>
              </w:rPr>
              <w:t>Criteriul de selecție</w:t>
            </w:r>
          </w:p>
          <w:p w:rsidR="00645881" w:rsidRPr="00676D2A" w:rsidRDefault="00645881" w:rsidP="00122925">
            <w:pPr>
              <w:pStyle w:val="TableParagraph"/>
              <w:ind w:left="1730" w:right="0"/>
              <w:rPr>
                <w:b/>
                <w:sz w:val="24"/>
                <w:szCs w:val="24"/>
              </w:rPr>
            </w:pPr>
          </w:p>
        </w:tc>
        <w:tc>
          <w:tcPr>
            <w:tcW w:w="1276" w:type="dxa"/>
          </w:tcPr>
          <w:p w:rsidR="00645881" w:rsidRPr="00676D2A" w:rsidRDefault="00645881" w:rsidP="00122925">
            <w:pPr>
              <w:pStyle w:val="TableParagraph"/>
              <w:ind w:left="172" w:right="127" w:hanging="34"/>
              <w:rPr>
                <w:b/>
                <w:sz w:val="24"/>
                <w:szCs w:val="24"/>
              </w:rPr>
            </w:pPr>
            <w:r w:rsidRPr="00676D2A">
              <w:rPr>
                <w:b/>
                <w:sz w:val="24"/>
                <w:szCs w:val="24"/>
              </w:rPr>
              <w:t>Punctaj maxim</w:t>
            </w:r>
          </w:p>
        </w:tc>
        <w:tc>
          <w:tcPr>
            <w:tcW w:w="2409" w:type="dxa"/>
          </w:tcPr>
          <w:p w:rsidR="00645881" w:rsidRPr="00676D2A" w:rsidRDefault="00645881" w:rsidP="00BF7382">
            <w:pPr>
              <w:pStyle w:val="TableParagraph"/>
              <w:ind w:left="989" w:right="309" w:hanging="671"/>
              <w:rPr>
                <w:b/>
                <w:sz w:val="24"/>
                <w:szCs w:val="24"/>
              </w:rPr>
            </w:pPr>
            <w:r w:rsidRPr="00676D2A">
              <w:rPr>
                <w:b/>
                <w:sz w:val="24"/>
                <w:szCs w:val="24"/>
              </w:rPr>
              <w:t>Punctaj Comisia</w:t>
            </w:r>
            <w:r w:rsidR="00BF7382">
              <w:rPr>
                <w:b/>
                <w:sz w:val="24"/>
                <w:szCs w:val="24"/>
              </w:rPr>
              <w:t xml:space="preserve"> </w:t>
            </w:r>
            <w:r w:rsidRPr="00676D2A">
              <w:rPr>
                <w:b/>
                <w:sz w:val="24"/>
                <w:szCs w:val="24"/>
              </w:rPr>
              <w:t>de</w:t>
            </w:r>
          </w:p>
          <w:p w:rsidR="00645881" w:rsidRPr="00676D2A" w:rsidRDefault="00BF7382" w:rsidP="00BF7382">
            <w:pPr>
              <w:pStyle w:val="TableParagraph"/>
              <w:ind w:left="989" w:right="309" w:hanging="671"/>
              <w:rPr>
                <w:b/>
                <w:sz w:val="24"/>
                <w:szCs w:val="24"/>
              </w:rPr>
            </w:pPr>
            <w:r>
              <w:rPr>
                <w:b/>
                <w:sz w:val="24"/>
                <w:szCs w:val="24"/>
              </w:rPr>
              <w:t xml:space="preserve">        </w:t>
            </w:r>
            <w:r w:rsidR="00645881" w:rsidRPr="00676D2A">
              <w:rPr>
                <w:b/>
                <w:sz w:val="24"/>
                <w:szCs w:val="24"/>
              </w:rPr>
              <w:t>selecție</w:t>
            </w:r>
          </w:p>
        </w:tc>
      </w:tr>
      <w:tr w:rsidR="00645881" w:rsidRPr="00237782" w:rsidTr="00BF7382">
        <w:trPr>
          <w:trHeight w:hRule="exact" w:val="331"/>
        </w:trPr>
        <w:tc>
          <w:tcPr>
            <w:tcW w:w="851" w:type="dxa"/>
          </w:tcPr>
          <w:p w:rsidR="00645881" w:rsidRPr="00237782" w:rsidRDefault="00645881" w:rsidP="00122925">
            <w:pPr>
              <w:spacing w:after="0" w:line="240" w:lineRule="auto"/>
              <w:rPr>
                <w:rFonts w:ascii="Times New Roman" w:hAnsi="Times New Roman"/>
                <w:sz w:val="24"/>
                <w:szCs w:val="24"/>
              </w:rPr>
            </w:pPr>
          </w:p>
        </w:tc>
        <w:tc>
          <w:tcPr>
            <w:tcW w:w="5387" w:type="dxa"/>
          </w:tcPr>
          <w:p w:rsidR="00645881" w:rsidRPr="00237782" w:rsidRDefault="00645881" w:rsidP="00122925">
            <w:pPr>
              <w:pStyle w:val="TableParagraph"/>
              <w:ind w:left="1756" w:right="0"/>
              <w:rPr>
                <w:b/>
                <w:sz w:val="24"/>
                <w:szCs w:val="24"/>
              </w:rPr>
            </w:pPr>
            <w:r w:rsidRPr="00237782">
              <w:rPr>
                <w:b/>
                <w:sz w:val="24"/>
                <w:szCs w:val="24"/>
              </w:rPr>
              <w:t>Curriculum Vitae</w:t>
            </w:r>
          </w:p>
        </w:tc>
        <w:tc>
          <w:tcPr>
            <w:tcW w:w="1276" w:type="dxa"/>
          </w:tcPr>
          <w:p w:rsidR="00645881" w:rsidRPr="00237782" w:rsidRDefault="00BF7382" w:rsidP="00122925">
            <w:pPr>
              <w:pStyle w:val="TableParagraph"/>
              <w:ind w:left="289"/>
              <w:jc w:val="center"/>
              <w:rPr>
                <w:b/>
                <w:sz w:val="24"/>
                <w:szCs w:val="24"/>
              </w:rPr>
            </w:pPr>
            <w:r>
              <w:rPr>
                <w:b/>
                <w:sz w:val="24"/>
                <w:szCs w:val="24"/>
              </w:rPr>
              <w:t>3</w:t>
            </w:r>
            <w:r w:rsidR="00645881" w:rsidRPr="00237782">
              <w:rPr>
                <w:b/>
                <w:sz w:val="24"/>
                <w:szCs w:val="24"/>
              </w:rPr>
              <w:t>0 p</w:t>
            </w:r>
          </w:p>
        </w:tc>
        <w:tc>
          <w:tcPr>
            <w:tcW w:w="2409" w:type="dxa"/>
          </w:tcPr>
          <w:p w:rsidR="00645881" w:rsidRPr="00237782" w:rsidRDefault="00645881" w:rsidP="00122925">
            <w:pPr>
              <w:spacing w:after="0" w:line="240" w:lineRule="auto"/>
              <w:rPr>
                <w:rFonts w:ascii="Times New Roman" w:hAnsi="Times New Roman"/>
                <w:sz w:val="24"/>
                <w:szCs w:val="24"/>
              </w:rPr>
            </w:pPr>
          </w:p>
        </w:tc>
      </w:tr>
      <w:tr w:rsidR="00645881" w:rsidRPr="00237782" w:rsidTr="00BF7382">
        <w:trPr>
          <w:trHeight w:hRule="exact" w:val="585"/>
        </w:trPr>
        <w:tc>
          <w:tcPr>
            <w:tcW w:w="851" w:type="dxa"/>
          </w:tcPr>
          <w:p w:rsidR="00645881" w:rsidRPr="00237782" w:rsidRDefault="00645881" w:rsidP="00122925">
            <w:pPr>
              <w:pStyle w:val="TableParagraph"/>
              <w:ind w:left="0" w:right="166"/>
              <w:jc w:val="right"/>
              <w:rPr>
                <w:sz w:val="24"/>
                <w:szCs w:val="24"/>
              </w:rPr>
            </w:pPr>
            <w:r w:rsidRPr="00237782">
              <w:rPr>
                <w:sz w:val="24"/>
                <w:szCs w:val="24"/>
              </w:rPr>
              <w:t>1.</w:t>
            </w:r>
          </w:p>
        </w:tc>
        <w:tc>
          <w:tcPr>
            <w:tcW w:w="5387" w:type="dxa"/>
          </w:tcPr>
          <w:p w:rsidR="00645881" w:rsidRPr="00122925" w:rsidRDefault="00122925" w:rsidP="00122925">
            <w:pPr>
              <w:spacing w:after="0" w:line="240" w:lineRule="auto"/>
              <w:jc w:val="both"/>
              <w:rPr>
                <w:rFonts w:ascii="Times New Roman" w:hAnsi="Times New Roman"/>
                <w:sz w:val="24"/>
                <w:szCs w:val="24"/>
                <w:lang w:val="ro-RO"/>
              </w:rPr>
            </w:pPr>
            <w:r w:rsidRPr="002751AD">
              <w:rPr>
                <w:rFonts w:ascii="Times New Roman" w:hAnsi="Times New Roman"/>
                <w:sz w:val="24"/>
                <w:szCs w:val="24"/>
                <w:lang w:val="ro-RO"/>
              </w:rPr>
              <w:t>Interesul acordat formării și dezvoltării profesionale</w:t>
            </w:r>
          </w:p>
        </w:tc>
        <w:tc>
          <w:tcPr>
            <w:tcW w:w="1276" w:type="dxa"/>
          </w:tcPr>
          <w:p w:rsidR="00645881" w:rsidRPr="00237782" w:rsidRDefault="00645881" w:rsidP="00122925">
            <w:pPr>
              <w:pStyle w:val="TableParagraph"/>
              <w:ind w:left="288"/>
              <w:jc w:val="center"/>
              <w:rPr>
                <w:sz w:val="24"/>
                <w:szCs w:val="24"/>
              </w:rPr>
            </w:pPr>
            <w:r w:rsidRPr="00237782">
              <w:rPr>
                <w:sz w:val="24"/>
                <w:szCs w:val="24"/>
              </w:rPr>
              <w:t>10 p</w:t>
            </w:r>
          </w:p>
        </w:tc>
        <w:tc>
          <w:tcPr>
            <w:tcW w:w="2409" w:type="dxa"/>
          </w:tcPr>
          <w:p w:rsidR="00645881" w:rsidRPr="00237782" w:rsidRDefault="00645881" w:rsidP="00122925">
            <w:pPr>
              <w:spacing w:after="0" w:line="240" w:lineRule="auto"/>
              <w:rPr>
                <w:rFonts w:ascii="Times New Roman" w:hAnsi="Times New Roman"/>
                <w:sz w:val="24"/>
                <w:szCs w:val="24"/>
              </w:rPr>
            </w:pPr>
          </w:p>
        </w:tc>
      </w:tr>
      <w:tr w:rsidR="00645881" w:rsidRPr="00237782" w:rsidTr="00AB05A6">
        <w:trPr>
          <w:trHeight w:hRule="exact" w:val="602"/>
        </w:trPr>
        <w:tc>
          <w:tcPr>
            <w:tcW w:w="851" w:type="dxa"/>
          </w:tcPr>
          <w:p w:rsidR="00645881" w:rsidRPr="00237782" w:rsidRDefault="00645881" w:rsidP="00122925">
            <w:pPr>
              <w:pStyle w:val="TableParagraph"/>
              <w:ind w:left="0" w:right="166"/>
              <w:jc w:val="right"/>
              <w:rPr>
                <w:sz w:val="24"/>
                <w:szCs w:val="24"/>
              </w:rPr>
            </w:pPr>
            <w:r w:rsidRPr="00237782">
              <w:rPr>
                <w:sz w:val="24"/>
                <w:szCs w:val="24"/>
              </w:rPr>
              <w:t>2.</w:t>
            </w:r>
          </w:p>
        </w:tc>
        <w:tc>
          <w:tcPr>
            <w:tcW w:w="5387" w:type="dxa"/>
          </w:tcPr>
          <w:p w:rsidR="00645881" w:rsidRPr="00AB05A6" w:rsidRDefault="00122925" w:rsidP="00122925">
            <w:pPr>
              <w:spacing w:after="0" w:line="240" w:lineRule="auto"/>
              <w:jc w:val="both"/>
              <w:rPr>
                <w:rFonts w:ascii="Times New Roman" w:hAnsi="Times New Roman"/>
                <w:sz w:val="24"/>
                <w:szCs w:val="24"/>
                <w:lang w:val="ro-RO"/>
              </w:rPr>
            </w:pPr>
            <w:r w:rsidRPr="00122925">
              <w:rPr>
                <w:rFonts w:ascii="Times New Roman" w:hAnsi="Times New Roman"/>
                <w:sz w:val="24"/>
                <w:szCs w:val="24"/>
                <w:lang w:val="ro-RO"/>
              </w:rPr>
              <w:t>Implicarea anterioară în viața școlii și promovarea imaginii școlii</w:t>
            </w:r>
          </w:p>
        </w:tc>
        <w:tc>
          <w:tcPr>
            <w:tcW w:w="1276" w:type="dxa"/>
          </w:tcPr>
          <w:p w:rsidR="00645881" w:rsidRPr="00237782" w:rsidRDefault="00645881" w:rsidP="00122925">
            <w:pPr>
              <w:pStyle w:val="TableParagraph"/>
              <w:ind w:left="289"/>
              <w:jc w:val="center"/>
              <w:rPr>
                <w:sz w:val="24"/>
                <w:szCs w:val="24"/>
              </w:rPr>
            </w:pPr>
            <w:r w:rsidRPr="00237782">
              <w:rPr>
                <w:sz w:val="24"/>
                <w:szCs w:val="24"/>
              </w:rPr>
              <w:t>10 p</w:t>
            </w:r>
          </w:p>
        </w:tc>
        <w:tc>
          <w:tcPr>
            <w:tcW w:w="2409" w:type="dxa"/>
          </w:tcPr>
          <w:p w:rsidR="00645881" w:rsidRPr="00237782" w:rsidRDefault="00645881" w:rsidP="00122925">
            <w:pPr>
              <w:spacing w:after="0" w:line="240" w:lineRule="auto"/>
              <w:rPr>
                <w:rFonts w:ascii="Times New Roman" w:hAnsi="Times New Roman"/>
                <w:sz w:val="24"/>
                <w:szCs w:val="24"/>
              </w:rPr>
            </w:pPr>
          </w:p>
        </w:tc>
      </w:tr>
      <w:tr w:rsidR="00645881" w:rsidRPr="00237782" w:rsidTr="00BF7382">
        <w:trPr>
          <w:trHeight w:hRule="exact" w:val="578"/>
        </w:trPr>
        <w:tc>
          <w:tcPr>
            <w:tcW w:w="851" w:type="dxa"/>
          </w:tcPr>
          <w:p w:rsidR="00645881" w:rsidRPr="00237782" w:rsidRDefault="00645881" w:rsidP="00122925">
            <w:pPr>
              <w:pStyle w:val="TableParagraph"/>
              <w:ind w:left="0" w:right="166"/>
              <w:jc w:val="right"/>
              <w:rPr>
                <w:sz w:val="24"/>
                <w:szCs w:val="24"/>
              </w:rPr>
            </w:pPr>
            <w:r w:rsidRPr="00237782">
              <w:rPr>
                <w:sz w:val="24"/>
                <w:szCs w:val="24"/>
              </w:rPr>
              <w:t>3.</w:t>
            </w:r>
          </w:p>
        </w:tc>
        <w:tc>
          <w:tcPr>
            <w:tcW w:w="5387" w:type="dxa"/>
          </w:tcPr>
          <w:p w:rsidR="00122925" w:rsidRPr="00122925" w:rsidRDefault="00122925" w:rsidP="00122925">
            <w:pPr>
              <w:spacing w:after="0" w:line="240" w:lineRule="auto"/>
              <w:jc w:val="both"/>
              <w:rPr>
                <w:rFonts w:ascii="Times New Roman" w:hAnsi="Times New Roman"/>
                <w:sz w:val="24"/>
                <w:szCs w:val="24"/>
                <w:lang w:val="ro-RO"/>
              </w:rPr>
            </w:pPr>
            <w:r w:rsidRPr="00122925">
              <w:rPr>
                <w:rFonts w:ascii="Times New Roman" w:hAnsi="Times New Roman"/>
                <w:sz w:val="24"/>
                <w:szCs w:val="24"/>
                <w:lang w:val="ro-RO"/>
              </w:rPr>
              <w:t>Competențe de comunicare în limba engleză</w:t>
            </w:r>
          </w:p>
          <w:p w:rsidR="00645881" w:rsidRPr="00237782" w:rsidRDefault="00645881" w:rsidP="00122925">
            <w:pPr>
              <w:pStyle w:val="TableParagraph"/>
              <w:ind w:right="98"/>
              <w:jc w:val="both"/>
              <w:rPr>
                <w:sz w:val="24"/>
                <w:szCs w:val="24"/>
              </w:rPr>
            </w:pPr>
          </w:p>
        </w:tc>
        <w:tc>
          <w:tcPr>
            <w:tcW w:w="1276" w:type="dxa"/>
          </w:tcPr>
          <w:p w:rsidR="00645881" w:rsidRPr="00237782" w:rsidRDefault="00BF7382" w:rsidP="00122925">
            <w:pPr>
              <w:pStyle w:val="TableParagraph"/>
              <w:ind w:left="289"/>
              <w:jc w:val="center"/>
              <w:rPr>
                <w:sz w:val="24"/>
                <w:szCs w:val="24"/>
              </w:rPr>
            </w:pPr>
            <w:r>
              <w:rPr>
                <w:sz w:val="24"/>
                <w:szCs w:val="24"/>
              </w:rPr>
              <w:t>1</w:t>
            </w:r>
            <w:r w:rsidR="00645881" w:rsidRPr="00237782">
              <w:rPr>
                <w:sz w:val="24"/>
                <w:szCs w:val="24"/>
              </w:rPr>
              <w:t>0 p</w:t>
            </w:r>
          </w:p>
        </w:tc>
        <w:tc>
          <w:tcPr>
            <w:tcW w:w="2409" w:type="dxa"/>
          </w:tcPr>
          <w:p w:rsidR="00645881" w:rsidRPr="00237782" w:rsidRDefault="00645881" w:rsidP="00122925">
            <w:pPr>
              <w:spacing w:after="0" w:line="240" w:lineRule="auto"/>
              <w:rPr>
                <w:rFonts w:ascii="Times New Roman" w:hAnsi="Times New Roman"/>
                <w:sz w:val="24"/>
                <w:szCs w:val="24"/>
              </w:rPr>
            </w:pPr>
          </w:p>
        </w:tc>
      </w:tr>
      <w:tr w:rsidR="00645881" w:rsidRPr="00237782" w:rsidTr="00BF7382">
        <w:trPr>
          <w:trHeight w:hRule="exact" w:val="331"/>
        </w:trPr>
        <w:tc>
          <w:tcPr>
            <w:tcW w:w="851" w:type="dxa"/>
          </w:tcPr>
          <w:p w:rsidR="00645881" w:rsidRPr="00237782" w:rsidRDefault="00645881" w:rsidP="00122925">
            <w:pPr>
              <w:spacing w:after="0" w:line="240" w:lineRule="auto"/>
              <w:rPr>
                <w:rFonts w:ascii="Times New Roman" w:hAnsi="Times New Roman"/>
                <w:sz w:val="24"/>
                <w:szCs w:val="24"/>
              </w:rPr>
            </w:pPr>
          </w:p>
        </w:tc>
        <w:tc>
          <w:tcPr>
            <w:tcW w:w="5387" w:type="dxa"/>
          </w:tcPr>
          <w:p w:rsidR="00645881" w:rsidRPr="00237782" w:rsidRDefault="00645881" w:rsidP="00122925">
            <w:pPr>
              <w:pStyle w:val="TableParagraph"/>
              <w:ind w:left="1605" w:right="0"/>
              <w:rPr>
                <w:b/>
                <w:sz w:val="24"/>
                <w:szCs w:val="24"/>
              </w:rPr>
            </w:pPr>
            <w:r w:rsidRPr="00237782">
              <w:rPr>
                <w:b/>
                <w:sz w:val="24"/>
                <w:szCs w:val="24"/>
              </w:rPr>
              <w:t>Scrisoare de intenție</w:t>
            </w:r>
          </w:p>
        </w:tc>
        <w:tc>
          <w:tcPr>
            <w:tcW w:w="1276" w:type="dxa"/>
          </w:tcPr>
          <w:p w:rsidR="00645881" w:rsidRPr="00237782" w:rsidRDefault="00BF7382" w:rsidP="00122925">
            <w:pPr>
              <w:pStyle w:val="TableParagraph"/>
              <w:ind w:left="289"/>
              <w:jc w:val="center"/>
              <w:rPr>
                <w:b/>
                <w:sz w:val="24"/>
                <w:szCs w:val="24"/>
              </w:rPr>
            </w:pPr>
            <w:r>
              <w:rPr>
                <w:b/>
                <w:sz w:val="24"/>
                <w:szCs w:val="24"/>
              </w:rPr>
              <w:t>7</w:t>
            </w:r>
            <w:r w:rsidR="00645881" w:rsidRPr="00237782">
              <w:rPr>
                <w:b/>
                <w:sz w:val="24"/>
                <w:szCs w:val="24"/>
              </w:rPr>
              <w:t>0 p</w:t>
            </w:r>
          </w:p>
        </w:tc>
        <w:tc>
          <w:tcPr>
            <w:tcW w:w="2409" w:type="dxa"/>
          </w:tcPr>
          <w:p w:rsidR="00645881" w:rsidRPr="00237782" w:rsidRDefault="00645881" w:rsidP="00122925">
            <w:pPr>
              <w:spacing w:after="0" w:line="240" w:lineRule="auto"/>
              <w:rPr>
                <w:rFonts w:ascii="Times New Roman" w:hAnsi="Times New Roman"/>
                <w:sz w:val="24"/>
                <w:szCs w:val="24"/>
              </w:rPr>
            </w:pPr>
          </w:p>
        </w:tc>
      </w:tr>
      <w:tr w:rsidR="00645881" w:rsidRPr="00237782" w:rsidTr="00BF7382">
        <w:trPr>
          <w:trHeight w:hRule="exact" w:val="593"/>
        </w:trPr>
        <w:tc>
          <w:tcPr>
            <w:tcW w:w="851" w:type="dxa"/>
          </w:tcPr>
          <w:p w:rsidR="00645881" w:rsidRPr="00237782" w:rsidRDefault="00645881" w:rsidP="00122925">
            <w:pPr>
              <w:pStyle w:val="TableParagraph"/>
              <w:ind w:left="0" w:right="166"/>
              <w:jc w:val="right"/>
              <w:rPr>
                <w:sz w:val="24"/>
                <w:szCs w:val="24"/>
              </w:rPr>
            </w:pPr>
            <w:r w:rsidRPr="00237782">
              <w:rPr>
                <w:sz w:val="24"/>
                <w:szCs w:val="24"/>
              </w:rPr>
              <w:t>1.</w:t>
            </w:r>
          </w:p>
        </w:tc>
        <w:tc>
          <w:tcPr>
            <w:tcW w:w="5387" w:type="dxa"/>
          </w:tcPr>
          <w:p w:rsidR="00122925" w:rsidRPr="00122925" w:rsidRDefault="00122925" w:rsidP="00122925">
            <w:pPr>
              <w:spacing w:after="0" w:line="240" w:lineRule="auto"/>
              <w:jc w:val="both"/>
              <w:rPr>
                <w:rFonts w:ascii="Times New Roman" w:hAnsi="Times New Roman"/>
                <w:sz w:val="24"/>
                <w:szCs w:val="24"/>
                <w:lang w:val="ro-RO"/>
              </w:rPr>
            </w:pPr>
            <w:r w:rsidRPr="00122925">
              <w:rPr>
                <w:rFonts w:ascii="Times New Roman" w:hAnsi="Times New Roman"/>
                <w:sz w:val="24"/>
                <w:szCs w:val="24"/>
                <w:lang w:val="ro-RO"/>
              </w:rPr>
              <w:t>Implicarea în activități din cadrul proiectului</w:t>
            </w:r>
          </w:p>
          <w:p w:rsidR="00645881" w:rsidRPr="00237782" w:rsidRDefault="00645881" w:rsidP="00122925">
            <w:pPr>
              <w:pStyle w:val="TableParagraph"/>
              <w:ind w:right="0"/>
              <w:rPr>
                <w:sz w:val="24"/>
                <w:szCs w:val="24"/>
              </w:rPr>
            </w:pPr>
          </w:p>
        </w:tc>
        <w:tc>
          <w:tcPr>
            <w:tcW w:w="1276" w:type="dxa"/>
          </w:tcPr>
          <w:p w:rsidR="00645881" w:rsidRPr="00237782" w:rsidRDefault="00BF7382" w:rsidP="00BF7382">
            <w:pPr>
              <w:pStyle w:val="TableParagraph"/>
              <w:ind w:left="289"/>
              <w:rPr>
                <w:sz w:val="24"/>
                <w:szCs w:val="24"/>
              </w:rPr>
            </w:pPr>
            <w:r>
              <w:rPr>
                <w:sz w:val="24"/>
                <w:szCs w:val="24"/>
              </w:rPr>
              <w:t xml:space="preserve">  30</w:t>
            </w:r>
            <w:r w:rsidR="00645881" w:rsidRPr="00237782">
              <w:rPr>
                <w:sz w:val="24"/>
                <w:szCs w:val="24"/>
              </w:rPr>
              <w:t xml:space="preserve"> p</w:t>
            </w:r>
          </w:p>
        </w:tc>
        <w:tc>
          <w:tcPr>
            <w:tcW w:w="2409" w:type="dxa"/>
          </w:tcPr>
          <w:p w:rsidR="00645881" w:rsidRPr="00237782" w:rsidRDefault="00645881" w:rsidP="00122925">
            <w:pPr>
              <w:spacing w:after="0" w:line="240" w:lineRule="auto"/>
              <w:rPr>
                <w:rFonts w:ascii="Times New Roman" w:hAnsi="Times New Roman"/>
                <w:sz w:val="24"/>
                <w:szCs w:val="24"/>
              </w:rPr>
            </w:pPr>
          </w:p>
        </w:tc>
      </w:tr>
      <w:tr w:rsidR="00645881" w:rsidRPr="00237782" w:rsidTr="00BF7382">
        <w:trPr>
          <w:trHeight w:hRule="exact" w:val="926"/>
        </w:trPr>
        <w:tc>
          <w:tcPr>
            <w:tcW w:w="851" w:type="dxa"/>
          </w:tcPr>
          <w:p w:rsidR="00645881" w:rsidRPr="00237782" w:rsidRDefault="00645881" w:rsidP="00122925">
            <w:pPr>
              <w:pStyle w:val="TableParagraph"/>
              <w:ind w:left="0" w:right="166"/>
              <w:jc w:val="right"/>
              <w:rPr>
                <w:sz w:val="24"/>
                <w:szCs w:val="24"/>
              </w:rPr>
            </w:pPr>
            <w:r w:rsidRPr="00237782">
              <w:rPr>
                <w:sz w:val="24"/>
                <w:szCs w:val="24"/>
              </w:rPr>
              <w:t>2.</w:t>
            </w:r>
          </w:p>
        </w:tc>
        <w:tc>
          <w:tcPr>
            <w:tcW w:w="5387" w:type="dxa"/>
          </w:tcPr>
          <w:p w:rsidR="00122925" w:rsidRPr="00122925" w:rsidRDefault="00122925" w:rsidP="00122925">
            <w:pPr>
              <w:spacing w:after="0" w:line="240" w:lineRule="auto"/>
              <w:jc w:val="both"/>
              <w:rPr>
                <w:rFonts w:ascii="Times New Roman" w:hAnsi="Times New Roman"/>
                <w:sz w:val="24"/>
                <w:szCs w:val="24"/>
                <w:lang w:val="ro-RO"/>
              </w:rPr>
            </w:pPr>
            <w:r w:rsidRPr="00122925">
              <w:rPr>
                <w:rFonts w:ascii="Times New Roman" w:hAnsi="Times New Roman"/>
                <w:sz w:val="24"/>
                <w:szCs w:val="24"/>
                <w:lang w:val="ro-RO"/>
              </w:rPr>
              <w:t xml:space="preserve">Disponibilitatea de a participa la </w:t>
            </w:r>
            <w:r w:rsidR="00BF7382">
              <w:rPr>
                <w:rFonts w:ascii="Times New Roman" w:hAnsi="Times New Roman"/>
                <w:sz w:val="24"/>
                <w:szCs w:val="24"/>
                <w:lang w:val="ro-RO"/>
              </w:rPr>
              <w:t>activitățile specifice în calitate de însoțitor</w:t>
            </w:r>
            <w:r w:rsidRPr="00122925">
              <w:rPr>
                <w:rFonts w:ascii="Times New Roman" w:hAnsi="Times New Roman"/>
                <w:sz w:val="24"/>
                <w:szCs w:val="24"/>
                <w:lang w:val="ro-RO"/>
              </w:rPr>
              <w:t xml:space="preserve"> din cadrul proiectului</w:t>
            </w:r>
            <w:r w:rsidR="00BF7382">
              <w:rPr>
                <w:rFonts w:ascii="Times New Roman" w:hAnsi="Times New Roman"/>
                <w:sz w:val="24"/>
                <w:szCs w:val="24"/>
                <w:lang w:val="ro-RO"/>
              </w:rPr>
              <w:t xml:space="preserve"> respectând toate obligațiile ce derivă din această calitate</w:t>
            </w:r>
          </w:p>
          <w:p w:rsidR="00645881" w:rsidRPr="00237782" w:rsidRDefault="00645881" w:rsidP="00122925">
            <w:pPr>
              <w:pStyle w:val="TableParagraph"/>
              <w:tabs>
                <w:tab w:val="left" w:pos="1628"/>
                <w:tab w:val="left" w:pos="2174"/>
                <w:tab w:val="left" w:pos="3047"/>
                <w:tab w:val="left" w:pos="4558"/>
              </w:tabs>
              <w:ind w:right="108"/>
              <w:rPr>
                <w:sz w:val="24"/>
                <w:szCs w:val="24"/>
              </w:rPr>
            </w:pPr>
          </w:p>
        </w:tc>
        <w:tc>
          <w:tcPr>
            <w:tcW w:w="1276" w:type="dxa"/>
          </w:tcPr>
          <w:p w:rsidR="00645881" w:rsidRPr="00237782" w:rsidRDefault="00BF7382" w:rsidP="00122925">
            <w:pPr>
              <w:pStyle w:val="TableParagraph"/>
              <w:ind w:left="289"/>
              <w:jc w:val="center"/>
              <w:rPr>
                <w:sz w:val="24"/>
                <w:szCs w:val="24"/>
              </w:rPr>
            </w:pPr>
            <w:r>
              <w:rPr>
                <w:sz w:val="24"/>
                <w:szCs w:val="24"/>
              </w:rPr>
              <w:t>40</w:t>
            </w:r>
            <w:r w:rsidR="00645881" w:rsidRPr="00237782">
              <w:rPr>
                <w:sz w:val="24"/>
                <w:szCs w:val="24"/>
              </w:rPr>
              <w:t xml:space="preserve"> p</w:t>
            </w:r>
          </w:p>
        </w:tc>
        <w:tc>
          <w:tcPr>
            <w:tcW w:w="2409" w:type="dxa"/>
          </w:tcPr>
          <w:p w:rsidR="00645881" w:rsidRPr="00237782" w:rsidRDefault="00645881" w:rsidP="00122925">
            <w:pPr>
              <w:spacing w:after="0" w:line="240" w:lineRule="auto"/>
              <w:rPr>
                <w:rFonts w:ascii="Times New Roman" w:hAnsi="Times New Roman"/>
                <w:sz w:val="24"/>
                <w:szCs w:val="24"/>
              </w:rPr>
            </w:pPr>
          </w:p>
        </w:tc>
      </w:tr>
      <w:tr w:rsidR="00645881" w:rsidRPr="00237782" w:rsidTr="00BF7382">
        <w:trPr>
          <w:trHeight w:hRule="exact" w:val="334"/>
        </w:trPr>
        <w:tc>
          <w:tcPr>
            <w:tcW w:w="851" w:type="dxa"/>
          </w:tcPr>
          <w:p w:rsidR="00645881" w:rsidRPr="00676D2A" w:rsidRDefault="00645881" w:rsidP="00122925">
            <w:pPr>
              <w:spacing w:after="0" w:line="240" w:lineRule="auto"/>
              <w:rPr>
                <w:rFonts w:ascii="Times New Roman" w:hAnsi="Times New Roman"/>
                <w:b/>
                <w:sz w:val="24"/>
                <w:szCs w:val="24"/>
              </w:rPr>
            </w:pPr>
          </w:p>
        </w:tc>
        <w:tc>
          <w:tcPr>
            <w:tcW w:w="5387" w:type="dxa"/>
          </w:tcPr>
          <w:p w:rsidR="00645881" w:rsidRPr="00676D2A" w:rsidRDefault="00645881" w:rsidP="00122925">
            <w:pPr>
              <w:pStyle w:val="TableParagraph"/>
              <w:ind w:right="0"/>
              <w:rPr>
                <w:b/>
                <w:sz w:val="24"/>
                <w:szCs w:val="24"/>
              </w:rPr>
            </w:pPr>
            <w:r w:rsidRPr="00676D2A">
              <w:rPr>
                <w:b/>
                <w:sz w:val="24"/>
                <w:szCs w:val="24"/>
              </w:rPr>
              <w:t>TOTAL</w:t>
            </w:r>
          </w:p>
        </w:tc>
        <w:tc>
          <w:tcPr>
            <w:tcW w:w="1276" w:type="dxa"/>
          </w:tcPr>
          <w:p w:rsidR="00645881" w:rsidRPr="009A2EC4" w:rsidRDefault="00645881" w:rsidP="00122925">
            <w:pPr>
              <w:spacing w:after="0" w:line="240" w:lineRule="auto"/>
              <w:rPr>
                <w:rFonts w:ascii="Times New Roman" w:hAnsi="Times New Roman"/>
                <w:b/>
                <w:sz w:val="24"/>
                <w:szCs w:val="24"/>
              </w:rPr>
            </w:pPr>
            <w:r>
              <w:rPr>
                <w:rFonts w:ascii="Times New Roman" w:hAnsi="Times New Roman"/>
                <w:sz w:val="24"/>
                <w:szCs w:val="24"/>
              </w:rPr>
              <w:t xml:space="preserve">     </w:t>
            </w:r>
            <w:r w:rsidRPr="009A2EC4">
              <w:rPr>
                <w:rFonts w:ascii="Times New Roman" w:hAnsi="Times New Roman"/>
                <w:b/>
                <w:sz w:val="24"/>
                <w:szCs w:val="24"/>
              </w:rPr>
              <w:t>100 p</w:t>
            </w:r>
          </w:p>
        </w:tc>
        <w:tc>
          <w:tcPr>
            <w:tcW w:w="2409" w:type="dxa"/>
          </w:tcPr>
          <w:p w:rsidR="00645881" w:rsidRPr="00237782" w:rsidRDefault="00645881" w:rsidP="00122925">
            <w:pPr>
              <w:spacing w:after="0" w:line="240" w:lineRule="auto"/>
              <w:rPr>
                <w:rFonts w:ascii="Times New Roman" w:hAnsi="Times New Roman"/>
                <w:sz w:val="24"/>
                <w:szCs w:val="24"/>
              </w:rPr>
            </w:pPr>
          </w:p>
        </w:tc>
      </w:tr>
    </w:tbl>
    <w:p w:rsidR="00645881" w:rsidRPr="00237782" w:rsidRDefault="00645881" w:rsidP="00645881">
      <w:pPr>
        <w:spacing w:after="0" w:line="240" w:lineRule="auto"/>
        <w:rPr>
          <w:rFonts w:ascii="Times New Roman" w:hAnsi="Times New Roman"/>
          <w:sz w:val="24"/>
          <w:szCs w:val="24"/>
        </w:rPr>
      </w:pPr>
    </w:p>
    <w:p w:rsidR="00645881" w:rsidRDefault="00645881" w:rsidP="00645881">
      <w:pPr>
        <w:pStyle w:val="Default"/>
        <w:jc w:val="both"/>
        <w:rPr>
          <w:b/>
          <w:lang w:val="ro-RO"/>
        </w:rPr>
      </w:pPr>
    </w:p>
    <w:p w:rsidR="00645881" w:rsidRDefault="00645881" w:rsidP="00645881">
      <w:pPr>
        <w:pStyle w:val="Default"/>
        <w:jc w:val="both"/>
        <w:rPr>
          <w:b/>
          <w:lang w:val="ro-RO"/>
        </w:rPr>
      </w:pPr>
    </w:p>
    <w:p w:rsidR="00645881" w:rsidRDefault="00645881" w:rsidP="00645881">
      <w:pPr>
        <w:pStyle w:val="Default"/>
        <w:jc w:val="both"/>
        <w:rPr>
          <w:b/>
          <w:lang w:val="ro-RO"/>
        </w:rPr>
      </w:pPr>
    </w:p>
    <w:p w:rsidR="00645881" w:rsidRDefault="00645881" w:rsidP="00645881">
      <w:pPr>
        <w:pStyle w:val="Default"/>
        <w:jc w:val="both"/>
        <w:rPr>
          <w:b/>
          <w:lang w:val="ro-RO"/>
        </w:rPr>
      </w:pPr>
    </w:p>
    <w:p w:rsidR="00645881" w:rsidRDefault="00645881" w:rsidP="00645881">
      <w:pPr>
        <w:pStyle w:val="Default"/>
        <w:jc w:val="both"/>
        <w:rPr>
          <w:b/>
          <w:lang w:val="ro-RO"/>
        </w:rPr>
      </w:pPr>
    </w:p>
    <w:p w:rsidR="00315790" w:rsidRDefault="00315790" w:rsidP="00645881">
      <w:pPr>
        <w:pStyle w:val="Default"/>
        <w:jc w:val="both"/>
        <w:rPr>
          <w:b/>
          <w:lang w:val="ro-RO"/>
        </w:rPr>
      </w:pPr>
    </w:p>
    <w:p w:rsidR="00315790" w:rsidRDefault="00315790" w:rsidP="00645881">
      <w:pPr>
        <w:pStyle w:val="Default"/>
        <w:jc w:val="both"/>
        <w:rPr>
          <w:b/>
          <w:lang w:val="ro-RO"/>
        </w:rPr>
      </w:pPr>
    </w:p>
    <w:p w:rsidR="00315790" w:rsidRDefault="00315790" w:rsidP="00645881">
      <w:pPr>
        <w:pStyle w:val="Default"/>
        <w:jc w:val="both"/>
        <w:rPr>
          <w:b/>
          <w:lang w:val="ro-RO"/>
        </w:rPr>
      </w:pPr>
    </w:p>
    <w:p w:rsidR="00315790" w:rsidRDefault="00315790" w:rsidP="00645881">
      <w:pPr>
        <w:pStyle w:val="Default"/>
        <w:jc w:val="both"/>
        <w:rPr>
          <w:b/>
          <w:lang w:val="ro-RO"/>
        </w:rPr>
      </w:pPr>
    </w:p>
    <w:p w:rsidR="00315790" w:rsidRDefault="00315790" w:rsidP="00645881">
      <w:pPr>
        <w:pStyle w:val="Default"/>
        <w:jc w:val="both"/>
        <w:rPr>
          <w:b/>
          <w:lang w:val="ro-RO"/>
        </w:rPr>
      </w:pPr>
    </w:p>
    <w:p w:rsidR="00315790" w:rsidRDefault="00315790" w:rsidP="00645881">
      <w:pPr>
        <w:pStyle w:val="Default"/>
        <w:jc w:val="both"/>
        <w:rPr>
          <w:b/>
          <w:lang w:val="ro-RO"/>
        </w:rPr>
      </w:pPr>
    </w:p>
    <w:p w:rsidR="00315790" w:rsidRDefault="00315790" w:rsidP="00645881">
      <w:pPr>
        <w:pStyle w:val="Default"/>
        <w:jc w:val="both"/>
        <w:rPr>
          <w:b/>
          <w:lang w:val="ro-RO"/>
        </w:rPr>
      </w:pPr>
    </w:p>
    <w:p w:rsidR="00315790" w:rsidRDefault="00315790" w:rsidP="00645881">
      <w:pPr>
        <w:pStyle w:val="Default"/>
        <w:jc w:val="both"/>
        <w:rPr>
          <w:b/>
          <w:lang w:val="ro-RO"/>
        </w:rPr>
      </w:pPr>
    </w:p>
    <w:p w:rsidR="00315790" w:rsidRDefault="00315790" w:rsidP="00645881">
      <w:pPr>
        <w:pStyle w:val="Default"/>
        <w:jc w:val="both"/>
        <w:rPr>
          <w:b/>
          <w:lang w:val="ro-RO"/>
        </w:rPr>
      </w:pPr>
    </w:p>
    <w:p w:rsidR="00315790" w:rsidRDefault="00315790" w:rsidP="00645881">
      <w:pPr>
        <w:pStyle w:val="Default"/>
        <w:jc w:val="both"/>
        <w:rPr>
          <w:b/>
          <w:lang w:val="ro-RO"/>
        </w:rPr>
      </w:pPr>
    </w:p>
    <w:p w:rsidR="00315790" w:rsidRDefault="00315790" w:rsidP="00645881">
      <w:pPr>
        <w:pStyle w:val="Default"/>
        <w:jc w:val="both"/>
        <w:rPr>
          <w:b/>
          <w:lang w:val="ro-RO"/>
        </w:rPr>
      </w:pPr>
    </w:p>
    <w:p w:rsidR="00315790" w:rsidRDefault="00315790" w:rsidP="00645881">
      <w:pPr>
        <w:pStyle w:val="Default"/>
        <w:jc w:val="both"/>
        <w:rPr>
          <w:b/>
          <w:lang w:val="ro-RO"/>
        </w:rPr>
      </w:pPr>
    </w:p>
    <w:p w:rsidR="00315790" w:rsidRDefault="00315790" w:rsidP="00645881">
      <w:pPr>
        <w:pStyle w:val="Default"/>
        <w:jc w:val="both"/>
        <w:rPr>
          <w:b/>
          <w:lang w:val="ro-RO"/>
        </w:rPr>
      </w:pPr>
    </w:p>
    <w:p w:rsidR="00315790" w:rsidRDefault="00315790" w:rsidP="00645881">
      <w:pPr>
        <w:pStyle w:val="Default"/>
        <w:jc w:val="both"/>
        <w:rPr>
          <w:b/>
          <w:lang w:val="ro-RO"/>
        </w:rPr>
      </w:pPr>
    </w:p>
    <w:p w:rsidR="007026AE" w:rsidRDefault="007026AE" w:rsidP="00645881">
      <w:pPr>
        <w:pStyle w:val="Default"/>
        <w:jc w:val="both"/>
        <w:rPr>
          <w:b/>
          <w:lang w:val="ro-RO"/>
        </w:rPr>
      </w:pPr>
    </w:p>
    <w:p w:rsidR="007026AE" w:rsidRDefault="007026AE" w:rsidP="00645881">
      <w:pPr>
        <w:pStyle w:val="Default"/>
        <w:jc w:val="both"/>
        <w:rPr>
          <w:b/>
          <w:lang w:val="ro-RO"/>
        </w:rPr>
      </w:pPr>
    </w:p>
    <w:p w:rsidR="007026AE" w:rsidRDefault="007026AE" w:rsidP="00645881">
      <w:pPr>
        <w:pStyle w:val="Default"/>
        <w:jc w:val="both"/>
        <w:rPr>
          <w:b/>
          <w:lang w:val="ro-RO"/>
        </w:rPr>
      </w:pPr>
    </w:p>
    <w:p w:rsidR="007026AE" w:rsidRDefault="007026AE" w:rsidP="00645881">
      <w:pPr>
        <w:pStyle w:val="Default"/>
        <w:jc w:val="both"/>
        <w:rPr>
          <w:b/>
          <w:lang w:val="ro-RO"/>
        </w:rPr>
      </w:pPr>
    </w:p>
    <w:p w:rsidR="007026AE" w:rsidRDefault="007026AE" w:rsidP="00645881">
      <w:pPr>
        <w:pStyle w:val="Default"/>
        <w:jc w:val="both"/>
        <w:rPr>
          <w:b/>
          <w:lang w:val="ro-RO"/>
        </w:rPr>
      </w:pPr>
    </w:p>
    <w:p w:rsidR="007026AE" w:rsidRDefault="007026AE" w:rsidP="00645881">
      <w:pPr>
        <w:pStyle w:val="Default"/>
        <w:jc w:val="both"/>
        <w:rPr>
          <w:b/>
          <w:lang w:val="ro-RO"/>
        </w:rPr>
      </w:pPr>
    </w:p>
    <w:p w:rsidR="007026AE" w:rsidRDefault="007026AE" w:rsidP="00645881">
      <w:pPr>
        <w:pStyle w:val="Default"/>
        <w:jc w:val="both"/>
        <w:rPr>
          <w:b/>
          <w:lang w:val="ro-RO"/>
        </w:rPr>
      </w:pPr>
    </w:p>
    <w:p w:rsidR="007026AE" w:rsidRDefault="007026AE" w:rsidP="00645881">
      <w:pPr>
        <w:pStyle w:val="Default"/>
        <w:jc w:val="both"/>
        <w:rPr>
          <w:b/>
          <w:lang w:val="ro-RO"/>
        </w:rPr>
      </w:pPr>
    </w:p>
    <w:p w:rsidR="00315790" w:rsidRDefault="00315790" w:rsidP="00645881">
      <w:pPr>
        <w:pStyle w:val="Default"/>
        <w:jc w:val="both"/>
        <w:rPr>
          <w:b/>
          <w:lang w:val="ro-RO"/>
        </w:rPr>
      </w:pPr>
    </w:p>
    <w:p w:rsidR="00AB05A6" w:rsidRDefault="00AB05A6" w:rsidP="00645881">
      <w:pPr>
        <w:pStyle w:val="Default"/>
        <w:jc w:val="both"/>
        <w:rPr>
          <w:b/>
          <w:lang w:val="ro-RO"/>
        </w:rPr>
      </w:pPr>
    </w:p>
    <w:p w:rsidR="007026AE" w:rsidRPr="007026AE" w:rsidRDefault="007026AE" w:rsidP="007026AE">
      <w:pPr>
        <w:pStyle w:val="Default"/>
        <w:rPr>
          <w:b/>
          <w:lang w:val="it-IT"/>
        </w:rPr>
      </w:pPr>
      <w:r w:rsidRPr="007026AE">
        <w:rPr>
          <w:b/>
          <w:lang w:val="it-IT"/>
        </w:rPr>
        <w:t>Model – Acord părinte</w:t>
      </w:r>
    </w:p>
    <w:p w:rsidR="007026AE" w:rsidRPr="00924EE9" w:rsidRDefault="007026AE" w:rsidP="007026AE">
      <w:pPr>
        <w:pStyle w:val="Default"/>
        <w:rPr>
          <w:lang w:val="it-IT"/>
        </w:rPr>
      </w:pPr>
    </w:p>
    <w:p w:rsidR="007026AE" w:rsidRDefault="007026AE" w:rsidP="007026AE">
      <w:pPr>
        <w:pStyle w:val="Default"/>
        <w:rPr>
          <w:rFonts w:ascii="Arial" w:hAnsi="Arial"/>
          <w:lang w:val="it-IT"/>
        </w:rPr>
      </w:pPr>
    </w:p>
    <w:p w:rsidR="007026AE" w:rsidRPr="00924EE9" w:rsidRDefault="007026AE" w:rsidP="007026AE">
      <w:pPr>
        <w:spacing w:line="0" w:lineRule="atLeast"/>
        <w:ind w:right="20"/>
        <w:jc w:val="center"/>
        <w:rPr>
          <w:rFonts w:ascii="Times New Roman" w:eastAsia="Times New Roman" w:hAnsi="Times New Roman"/>
          <w:b/>
          <w:sz w:val="24"/>
          <w:szCs w:val="24"/>
          <w:lang w:val="fr-FR"/>
        </w:rPr>
      </w:pPr>
      <w:r w:rsidRPr="00924EE9">
        <w:rPr>
          <w:rFonts w:ascii="Times New Roman" w:eastAsia="Times New Roman" w:hAnsi="Times New Roman"/>
          <w:b/>
          <w:sz w:val="24"/>
          <w:szCs w:val="24"/>
          <w:lang w:val="fr-FR"/>
        </w:rPr>
        <w:t>ACORD DE PARTICIPARE PROIECT</w:t>
      </w:r>
    </w:p>
    <w:p w:rsidR="007026AE" w:rsidRPr="00AB462D" w:rsidRDefault="007026AE" w:rsidP="007026AE">
      <w:pPr>
        <w:spacing w:line="347" w:lineRule="exact"/>
        <w:rPr>
          <w:rFonts w:ascii="Times New Roman" w:eastAsia="Times New Roman" w:hAnsi="Times New Roman"/>
          <w:lang w:val="fr-FR"/>
        </w:rPr>
      </w:pPr>
    </w:p>
    <w:p w:rsidR="007026AE" w:rsidRPr="00AB05A6" w:rsidRDefault="007026AE" w:rsidP="007026AE">
      <w:pPr>
        <w:spacing w:line="0" w:lineRule="atLeast"/>
        <w:ind w:left="420"/>
        <w:rPr>
          <w:rFonts w:ascii="Times New Roman" w:eastAsia="Times New Roman" w:hAnsi="Times New Roman"/>
          <w:lang w:val="fr-FR"/>
        </w:rPr>
      </w:pPr>
      <w:r w:rsidRPr="00AB05A6">
        <w:rPr>
          <w:rFonts w:ascii="Times New Roman" w:eastAsia="Times New Roman" w:hAnsi="Times New Roman"/>
          <w:lang w:val="fr-FR"/>
        </w:rPr>
        <w:t>Subsemnatul/a………………......………………………………</w:t>
      </w:r>
      <w:proofErr w:type="gramStart"/>
      <w:r w:rsidRPr="00AB05A6">
        <w:rPr>
          <w:rFonts w:ascii="Times New Roman" w:eastAsia="Times New Roman" w:hAnsi="Times New Roman"/>
          <w:lang w:val="fr-FR"/>
        </w:rPr>
        <w:t>...….</w:t>
      </w:r>
      <w:proofErr w:type="gramEnd"/>
      <w:r w:rsidRPr="00AB05A6">
        <w:rPr>
          <w:rFonts w:ascii="Times New Roman" w:eastAsia="Times New Roman" w:hAnsi="Times New Roman"/>
          <w:lang w:val="fr-FR"/>
        </w:rPr>
        <w:t>…………………………………,</w:t>
      </w:r>
    </w:p>
    <w:p w:rsidR="007026AE" w:rsidRPr="00AB05A6" w:rsidRDefault="007026AE" w:rsidP="007026AE">
      <w:pPr>
        <w:tabs>
          <w:tab w:val="left" w:pos="3700"/>
          <w:tab w:val="left" w:pos="6000"/>
        </w:tabs>
        <w:spacing w:line="0" w:lineRule="atLeast"/>
        <w:rPr>
          <w:rFonts w:ascii="Times New Roman" w:eastAsia="Times New Roman" w:hAnsi="Times New Roman"/>
          <w:lang w:val="fr-FR"/>
        </w:rPr>
      </w:pPr>
      <w:r w:rsidRPr="00AB05A6">
        <w:rPr>
          <w:rFonts w:ascii="Times New Roman" w:eastAsia="Times New Roman" w:hAnsi="Times New Roman"/>
          <w:lang w:val="fr-FR"/>
        </w:rPr>
        <w:t>CNP…………...…………………………</w:t>
      </w:r>
      <w:r w:rsidRPr="00AB05A6">
        <w:rPr>
          <w:rFonts w:ascii="Times New Roman" w:eastAsia="Times New Roman" w:hAnsi="Times New Roman"/>
          <w:lang w:val="fr-FR"/>
        </w:rPr>
        <w:tab/>
      </w:r>
      <w:proofErr w:type="gramStart"/>
      <w:r w:rsidRPr="00AB05A6">
        <w:rPr>
          <w:rFonts w:ascii="Times New Roman" w:eastAsia="Times New Roman" w:hAnsi="Times New Roman"/>
          <w:lang w:val="fr-FR"/>
        </w:rPr>
        <w:t>domiciliat</w:t>
      </w:r>
      <w:proofErr w:type="gramEnd"/>
      <w:r w:rsidRPr="00AB05A6">
        <w:rPr>
          <w:rFonts w:ascii="Times New Roman" w:eastAsia="Times New Roman" w:hAnsi="Times New Roman"/>
          <w:lang w:val="fr-FR"/>
        </w:rPr>
        <w:t>/ă</w:t>
      </w:r>
      <w:r w:rsidRPr="00AB05A6">
        <w:rPr>
          <w:rFonts w:ascii="Times New Roman" w:eastAsia="Times New Roman" w:hAnsi="Times New Roman"/>
          <w:lang w:val="fr-FR"/>
        </w:rPr>
        <w:tab/>
        <w:t>în……..………………………..…….</w:t>
      </w:r>
    </w:p>
    <w:p w:rsidR="007026AE" w:rsidRPr="00AB05A6" w:rsidRDefault="007026AE" w:rsidP="007026AE">
      <w:pPr>
        <w:tabs>
          <w:tab w:val="left" w:pos="4600"/>
          <w:tab w:val="left" w:pos="6040"/>
          <w:tab w:val="left" w:pos="6940"/>
          <w:tab w:val="left" w:pos="8480"/>
        </w:tabs>
        <w:spacing w:line="0" w:lineRule="atLeast"/>
        <w:rPr>
          <w:rFonts w:ascii="Times New Roman" w:eastAsia="Times New Roman" w:hAnsi="Times New Roman"/>
          <w:lang w:val="fr-FR"/>
        </w:rPr>
      </w:pPr>
      <w:proofErr w:type="gramStart"/>
      <w:r w:rsidRPr="00AB05A6">
        <w:rPr>
          <w:rFonts w:ascii="Times New Roman" w:eastAsia="Times New Roman" w:hAnsi="Times New Roman"/>
          <w:lang w:val="fr-FR"/>
        </w:rPr>
        <w:t>str</w:t>
      </w:r>
      <w:proofErr w:type="gramEnd"/>
      <w:r w:rsidRPr="00AB05A6">
        <w:rPr>
          <w:rFonts w:ascii="Times New Roman" w:eastAsia="Times New Roman" w:hAnsi="Times New Roman"/>
          <w:lang w:val="fr-FR"/>
        </w:rPr>
        <w:t>.........................…………………….nr</w:t>
      </w:r>
      <w:r w:rsidRPr="00AB05A6">
        <w:rPr>
          <w:rFonts w:ascii="Times New Roman" w:eastAsia="Times New Roman" w:hAnsi="Times New Roman"/>
          <w:lang w:val="fr-FR"/>
        </w:rPr>
        <w:tab/>
        <w:t>………</w:t>
      </w:r>
      <w:r w:rsidRPr="00AB05A6">
        <w:rPr>
          <w:rFonts w:ascii="Times New Roman" w:eastAsia="Times New Roman" w:hAnsi="Times New Roman"/>
          <w:lang w:val="fr-FR"/>
        </w:rPr>
        <w:tab/>
      </w:r>
      <w:proofErr w:type="gramStart"/>
      <w:r w:rsidRPr="00AB05A6">
        <w:rPr>
          <w:rFonts w:ascii="Times New Roman" w:eastAsia="Times New Roman" w:hAnsi="Times New Roman"/>
          <w:lang w:val="fr-FR"/>
        </w:rPr>
        <w:t>bl</w:t>
      </w:r>
      <w:proofErr w:type="gramEnd"/>
      <w:r w:rsidRPr="00AB05A6">
        <w:rPr>
          <w:rFonts w:ascii="Times New Roman" w:eastAsia="Times New Roman" w:hAnsi="Times New Roman"/>
          <w:lang w:val="fr-FR"/>
        </w:rPr>
        <w:tab/>
        <w:t>.....….…</w:t>
      </w:r>
      <w:r w:rsidRPr="00AB05A6">
        <w:rPr>
          <w:rFonts w:ascii="Times New Roman" w:eastAsia="Times New Roman" w:hAnsi="Times New Roman"/>
          <w:lang w:val="fr-FR"/>
        </w:rPr>
        <w:tab/>
      </w:r>
      <w:proofErr w:type="gramStart"/>
      <w:r w:rsidRPr="00AB05A6">
        <w:rPr>
          <w:rFonts w:ascii="Times New Roman" w:eastAsia="Times New Roman" w:hAnsi="Times New Roman"/>
          <w:lang w:val="fr-FR"/>
        </w:rPr>
        <w:t>ap</w:t>
      </w:r>
      <w:proofErr w:type="gramEnd"/>
      <w:r w:rsidRPr="00AB05A6">
        <w:rPr>
          <w:rFonts w:ascii="Times New Roman" w:eastAsia="Times New Roman" w:hAnsi="Times New Roman"/>
          <w:lang w:val="fr-FR"/>
        </w:rPr>
        <w:t xml:space="preserve"> .……..</w:t>
      </w:r>
    </w:p>
    <w:p w:rsidR="007026AE" w:rsidRPr="00AB05A6" w:rsidRDefault="007026AE" w:rsidP="007026AE">
      <w:pPr>
        <w:spacing w:line="0" w:lineRule="atLeast"/>
        <w:rPr>
          <w:rFonts w:ascii="Times New Roman" w:eastAsia="Times New Roman" w:hAnsi="Times New Roman"/>
          <w:lang w:val="fr-FR"/>
        </w:rPr>
      </w:pPr>
      <w:proofErr w:type="gramStart"/>
      <w:r w:rsidRPr="00AB05A6">
        <w:rPr>
          <w:rFonts w:ascii="Times New Roman" w:eastAsia="Times New Roman" w:hAnsi="Times New Roman"/>
          <w:lang w:val="fr-FR"/>
        </w:rPr>
        <w:t>telefon.…</w:t>
      </w:r>
      <w:proofErr w:type="gramEnd"/>
      <w:r w:rsidRPr="00AB05A6">
        <w:rPr>
          <w:rFonts w:ascii="Times New Roman" w:eastAsia="Times New Roman" w:hAnsi="Times New Roman"/>
          <w:lang w:val="fr-FR"/>
        </w:rPr>
        <w:t>…............................…….email……...................................…..........................................................</w:t>
      </w:r>
    </w:p>
    <w:p w:rsidR="007026AE" w:rsidRPr="00AB05A6" w:rsidRDefault="007026AE" w:rsidP="007026AE">
      <w:pPr>
        <w:spacing w:line="0" w:lineRule="atLeast"/>
        <w:rPr>
          <w:rFonts w:ascii="Times New Roman" w:eastAsia="Times New Roman" w:hAnsi="Times New Roman"/>
          <w:lang w:val="fr-FR"/>
        </w:rPr>
      </w:pPr>
      <w:proofErr w:type="gramStart"/>
      <w:r w:rsidRPr="00AB05A6">
        <w:rPr>
          <w:rFonts w:ascii="Times New Roman" w:eastAsia="Times New Roman" w:hAnsi="Times New Roman"/>
          <w:lang w:val="fr-FR"/>
        </w:rPr>
        <w:t>identificat</w:t>
      </w:r>
      <w:proofErr w:type="gramEnd"/>
      <w:r w:rsidRPr="00AB05A6">
        <w:rPr>
          <w:rFonts w:ascii="Times New Roman" w:eastAsia="Times New Roman" w:hAnsi="Times New Roman"/>
          <w:lang w:val="fr-FR"/>
        </w:rPr>
        <w:t xml:space="preserve"> cu …..seria ……... numărul ……………. </w:t>
      </w:r>
      <w:proofErr w:type="gramStart"/>
      <w:r w:rsidRPr="00AB05A6">
        <w:rPr>
          <w:rFonts w:ascii="Times New Roman" w:eastAsia="Times New Roman" w:hAnsi="Times New Roman"/>
          <w:lang w:val="fr-FR"/>
        </w:rPr>
        <w:t>valabil</w:t>
      </w:r>
      <w:proofErr w:type="gramEnd"/>
      <w:r w:rsidRPr="00AB05A6">
        <w:rPr>
          <w:rFonts w:ascii="Times New Roman" w:eastAsia="Times New Roman" w:hAnsi="Times New Roman"/>
          <w:lang w:val="fr-FR"/>
        </w:rPr>
        <w:t xml:space="preserve"> până la data……………. …………………….</w:t>
      </w:r>
    </w:p>
    <w:p w:rsidR="007026AE" w:rsidRDefault="007026AE" w:rsidP="007026AE">
      <w:pPr>
        <w:tabs>
          <w:tab w:val="left" w:pos="1480"/>
          <w:tab w:val="left" w:pos="2520"/>
          <w:tab w:val="left" w:pos="2880"/>
          <w:tab w:val="left" w:pos="8420"/>
          <w:tab w:val="left" w:pos="8940"/>
        </w:tabs>
        <w:spacing w:line="0" w:lineRule="atLeast"/>
        <w:rPr>
          <w:rFonts w:ascii="Times New Roman" w:eastAsia="Times New Roman" w:hAnsi="Times New Roman"/>
          <w:lang w:val="fr-FR"/>
        </w:rPr>
      </w:pPr>
      <w:r w:rsidRPr="00AB05A6">
        <w:rPr>
          <w:rFonts w:ascii="Times New Roman" w:eastAsia="Times New Roman" w:hAnsi="Times New Roman"/>
          <w:b/>
          <w:lang w:val="fr-FR"/>
        </w:rPr>
        <w:t>PĂRINTELE/</w:t>
      </w:r>
      <w:proofErr w:type="gramStart"/>
      <w:r w:rsidRPr="00AB05A6">
        <w:rPr>
          <w:rFonts w:ascii="Times New Roman" w:eastAsia="Times New Roman" w:hAnsi="Times New Roman"/>
          <w:b/>
          <w:lang w:val="fr-FR"/>
        </w:rPr>
        <w:t>TUTORELE  </w:t>
      </w:r>
      <w:r w:rsidRPr="00AB05A6">
        <w:rPr>
          <w:rFonts w:ascii="Times New Roman" w:eastAsia="Times New Roman" w:hAnsi="Times New Roman"/>
          <w:lang w:val="fr-FR"/>
        </w:rPr>
        <w:t>elevului</w:t>
      </w:r>
      <w:proofErr w:type="gramEnd"/>
      <w:r w:rsidRPr="00AB05A6">
        <w:rPr>
          <w:rFonts w:ascii="Times New Roman" w:eastAsia="Times New Roman" w:hAnsi="Times New Roman"/>
          <w:lang w:val="fr-FR"/>
        </w:rPr>
        <w:t>/ei……………………………………………………………………</w:t>
      </w:r>
      <w:r w:rsidRPr="00AB462D">
        <w:rPr>
          <w:rFonts w:ascii="Times New Roman" w:eastAsia="Times New Roman" w:hAnsi="Times New Roman"/>
          <w:lang w:val="fr-FR"/>
        </w:rPr>
        <w:tab/>
      </w:r>
    </w:p>
    <w:p w:rsidR="007026AE" w:rsidRPr="00924EE9" w:rsidRDefault="007026AE" w:rsidP="007026AE">
      <w:pPr>
        <w:tabs>
          <w:tab w:val="left" w:pos="1480"/>
          <w:tab w:val="left" w:pos="2520"/>
          <w:tab w:val="left" w:pos="2880"/>
          <w:tab w:val="left" w:pos="8420"/>
          <w:tab w:val="left" w:pos="8940"/>
        </w:tabs>
        <w:spacing w:line="0" w:lineRule="atLeast"/>
        <w:jc w:val="both"/>
        <w:rPr>
          <w:rFonts w:ascii="Times New Roman" w:eastAsia="Times New Roman" w:hAnsi="Times New Roman"/>
          <w:sz w:val="24"/>
          <w:szCs w:val="24"/>
          <w:lang w:val="fr-FR"/>
        </w:rPr>
      </w:pPr>
      <w:proofErr w:type="gramStart"/>
      <w:r w:rsidRPr="00924EE9">
        <w:rPr>
          <w:rFonts w:ascii="Times New Roman" w:eastAsia="Times New Roman" w:hAnsi="Times New Roman"/>
          <w:sz w:val="24"/>
          <w:szCs w:val="24"/>
          <w:lang w:val="fr-FR"/>
        </w:rPr>
        <w:t>îmi</w:t>
      </w:r>
      <w:proofErr w:type="gramEnd"/>
      <w:r w:rsidRPr="00924EE9">
        <w:rPr>
          <w:rFonts w:ascii="Times New Roman" w:eastAsia="Times New Roman" w:hAnsi="Times New Roman"/>
          <w:sz w:val="24"/>
          <w:szCs w:val="24"/>
          <w:lang w:val="fr-FR"/>
        </w:rPr>
        <w:t xml:space="preserve"> exprim acordul scris pentru participarea copilului meu la selec</w:t>
      </w:r>
      <w:r w:rsidRPr="00924EE9">
        <w:rPr>
          <w:rFonts w:ascii="Times New Roman" w:eastAsia="Times New Roman" w:hAnsi="Times New Roman"/>
          <w:sz w:val="24"/>
          <w:szCs w:val="24"/>
          <w:lang w:val="ro-RO"/>
        </w:rPr>
        <w:t xml:space="preserve">ția organizată </w:t>
      </w:r>
      <w:r w:rsidRPr="00924EE9">
        <w:rPr>
          <w:rFonts w:ascii="Times New Roman" w:hAnsi="Times New Roman"/>
          <w:sz w:val="24"/>
          <w:szCs w:val="24"/>
        </w:rPr>
        <w:t>în vederea participării la activitățile mobilitate-</w:t>
      </w:r>
      <w:r>
        <w:rPr>
          <w:rFonts w:ascii="Times New Roman" w:hAnsi="Times New Roman"/>
          <w:sz w:val="24"/>
          <w:szCs w:val="24"/>
        </w:rPr>
        <w:t xml:space="preserve">grup de </w:t>
      </w:r>
      <w:r w:rsidRPr="00924EE9">
        <w:rPr>
          <w:rFonts w:ascii="Times New Roman" w:hAnsi="Times New Roman"/>
          <w:sz w:val="24"/>
          <w:szCs w:val="24"/>
        </w:rPr>
        <w:t xml:space="preserve">elevi, organizate în cadrul proiectului Erasmus+ </w:t>
      </w:r>
      <w:r w:rsidRPr="00924EE9">
        <w:rPr>
          <w:rFonts w:ascii="Times New Roman" w:hAnsi="Times New Roman"/>
          <w:i/>
          <w:iCs/>
          <w:sz w:val="24"/>
          <w:szCs w:val="24"/>
          <w:lang w:val="ro-RO"/>
        </w:rPr>
        <w:t>2022-1-RO01-KA121-SCH-000060734,</w:t>
      </w:r>
      <w:r w:rsidRPr="00924EE9">
        <w:rPr>
          <w:rFonts w:ascii="Times New Roman" w:hAnsi="Times New Roman"/>
          <w:sz w:val="24"/>
          <w:szCs w:val="24"/>
        </w:rPr>
        <w:t xml:space="preserve"> an școlar</w:t>
      </w:r>
      <w:r w:rsidRPr="00924EE9">
        <w:rPr>
          <w:rFonts w:ascii="Times New Roman" w:hAnsi="Times New Roman"/>
          <w:spacing w:val="-21"/>
          <w:sz w:val="24"/>
          <w:szCs w:val="24"/>
        </w:rPr>
        <w:t xml:space="preserve"> </w:t>
      </w:r>
      <w:r w:rsidRPr="00924EE9">
        <w:rPr>
          <w:rFonts w:ascii="Times New Roman" w:hAnsi="Times New Roman"/>
          <w:sz w:val="24"/>
          <w:szCs w:val="24"/>
        </w:rPr>
        <w:t xml:space="preserve">2022-2023. </w:t>
      </w:r>
    </w:p>
    <w:p w:rsidR="007026AE" w:rsidRPr="00924EE9" w:rsidRDefault="007026AE" w:rsidP="007026AE">
      <w:pPr>
        <w:spacing w:line="236" w:lineRule="auto"/>
        <w:ind w:right="20"/>
        <w:jc w:val="both"/>
        <w:rPr>
          <w:rFonts w:ascii="Times New Roman" w:eastAsia="Times New Roman" w:hAnsi="Times New Roman"/>
          <w:sz w:val="24"/>
          <w:szCs w:val="24"/>
          <w:lang w:val="fr-FR"/>
        </w:rPr>
      </w:pPr>
      <w:r w:rsidRPr="00924EE9">
        <w:rPr>
          <w:rFonts w:ascii="Times New Roman" w:eastAsia="Times New Roman" w:hAnsi="Times New Roman"/>
          <w:sz w:val="24"/>
          <w:szCs w:val="24"/>
          <w:lang w:val="fr-FR"/>
        </w:rPr>
        <w:t xml:space="preserve">Mă angajez (în cazul în care copilul va fi selectat) să respect cerinţele şi calendarul programului, să colaborez cu profesorul însoșitor și directorul școlii, să particip la toate activităţile care îmi revin </w:t>
      </w:r>
      <w:proofErr w:type="gramStart"/>
      <w:r w:rsidRPr="00924EE9">
        <w:rPr>
          <w:rFonts w:ascii="Times New Roman" w:eastAsia="Times New Roman" w:hAnsi="Times New Roman"/>
          <w:sz w:val="24"/>
          <w:szCs w:val="24"/>
          <w:lang w:val="fr-FR"/>
        </w:rPr>
        <w:t>ca</w:t>
      </w:r>
      <w:proofErr w:type="gramEnd"/>
      <w:r w:rsidRPr="00924EE9">
        <w:rPr>
          <w:rFonts w:ascii="Times New Roman" w:eastAsia="Times New Roman" w:hAnsi="Times New Roman"/>
          <w:sz w:val="24"/>
          <w:szCs w:val="24"/>
          <w:lang w:val="fr-FR"/>
        </w:rPr>
        <w:t xml:space="preserve"> părinte şi să întocmesc documentele solicitate de echipa proiectului din fonduri personale (împuternicire la notariat, asigurare medicală, asigurare de călătorie).</w:t>
      </w:r>
    </w:p>
    <w:p w:rsidR="007026AE" w:rsidRPr="00924EE9" w:rsidRDefault="007026AE" w:rsidP="007026AE">
      <w:pPr>
        <w:spacing w:line="14" w:lineRule="exact"/>
        <w:jc w:val="both"/>
        <w:rPr>
          <w:rFonts w:ascii="Times New Roman" w:eastAsia="Times New Roman" w:hAnsi="Times New Roman"/>
          <w:sz w:val="24"/>
          <w:szCs w:val="24"/>
        </w:rPr>
      </w:pPr>
    </w:p>
    <w:p w:rsidR="007026AE" w:rsidRPr="00924EE9" w:rsidRDefault="007026AE" w:rsidP="007026AE">
      <w:pPr>
        <w:spacing w:line="236" w:lineRule="auto"/>
        <w:jc w:val="both"/>
        <w:rPr>
          <w:rFonts w:ascii="Times New Roman" w:eastAsia="Times New Roman" w:hAnsi="Times New Roman"/>
          <w:sz w:val="24"/>
          <w:szCs w:val="24"/>
        </w:rPr>
      </w:pPr>
      <w:r w:rsidRPr="00924EE9">
        <w:rPr>
          <w:rFonts w:ascii="Times New Roman" w:eastAsia="Times New Roman" w:hAnsi="Times New Roman"/>
          <w:sz w:val="24"/>
          <w:szCs w:val="24"/>
        </w:rPr>
        <w:t>Declar că sunt de acord (</w:t>
      </w:r>
      <w:r w:rsidRPr="00924EE9">
        <w:rPr>
          <w:rFonts w:ascii="Times New Roman" w:eastAsia="Times New Roman" w:hAnsi="Times New Roman"/>
          <w:sz w:val="24"/>
          <w:szCs w:val="24"/>
          <w:lang w:val="fr-FR"/>
        </w:rPr>
        <w:t xml:space="preserve">în cazul în care copilul va fi selectat) </w:t>
      </w:r>
      <w:r w:rsidRPr="00924EE9">
        <w:rPr>
          <w:rFonts w:ascii="Times New Roman" w:eastAsia="Times New Roman" w:hAnsi="Times New Roman"/>
          <w:sz w:val="24"/>
          <w:szCs w:val="24"/>
        </w:rPr>
        <w:t>ca datele personale ale copilului meu, materialele rezultate în urma activităţilor (fotografii, filmări video etc.) să fie utilizate în scopul proiectului sus-menţionat pe internet, site-ul şcolii, site-ul proiectului, facebook</w:t>
      </w:r>
      <w:r w:rsidR="00AE6BE0">
        <w:rPr>
          <w:rFonts w:ascii="Times New Roman" w:eastAsia="Times New Roman" w:hAnsi="Times New Roman"/>
          <w:sz w:val="24"/>
          <w:szCs w:val="24"/>
        </w:rPr>
        <w:t xml:space="preserve"> ș.a,</w:t>
      </w:r>
      <w:r w:rsidRPr="00924EE9">
        <w:rPr>
          <w:rFonts w:ascii="Times New Roman" w:eastAsia="Times New Roman" w:hAnsi="Times New Roman"/>
          <w:sz w:val="24"/>
          <w:szCs w:val="24"/>
        </w:rPr>
        <w:t xml:space="preserve"> cât şi prin publicarea lor în diferite publicații.</w:t>
      </w:r>
    </w:p>
    <w:p w:rsidR="007026AE" w:rsidRPr="00AB462D" w:rsidRDefault="007026AE" w:rsidP="007026AE">
      <w:pPr>
        <w:spacing w:line="200" w:lineRule="exact"/>
        <w:rPr>
          <w:rFonts w:ascii="Times New Roman" w:eastAsia="Times New Roman" w:hAnsi="Times New Roman"/>
        </w:rPr>
      </w:pPr>
    </w:p>
    <w:p w:rsidR="007026AE" w:rsidRPr="00AB462D" w:rsidRDefault="007026AE" w:rsidP="007026AE">
      <w:pPr>
        <w:spacing w:line="200" w:lineRule="exact"/>
        <w:rPr>
          <w:rFonts w:ascii="Times New Roman" w:eastAsia="Times New Roman" w:hAnsi="Times New Roman"/>
        </w:rPr>
      </w:pPr>
    </w:p>
    <w:p w:rsidR="007026AE" w:rsidRPr="00AB462D" w:rsidRDefault="007026AE" w:rsidP="007026AE">
      <w:pPr>
        <w:spacing w:line="393" w:lineRule="exact"/>
        <w:rPr>
          <w:rFonts w:ascii="Times New Roman" w:eastAsia="Times New Roman" w:hAnsi="Times New Roman"/>
        </w:rPr>
      </w:pPr>
    </w:p>
    <w:p w:rsidR="007026AE" w:rsidRPr="00AB462D" w:rsidRDefault="007026AE" w:rsidP="007026AE">
      <w:pPr>
        <w:tabs>
          <w:tab w:val="left" w:pos="6060"/>
        </w:tabs>
        <w:spacing w:line="0" w:lineRule="atLeast"/>
        <w:rPr>
          <w:rFonts w:ascii="Times New Roman" w:eastAsia="Times New Roman" w:hAnsi="Times New Roman"/>
          <w:lang w:val="fr-FR"/>
        </w:rPr>
      </w:pPr>
      <w:r w:rsidRPr="00AB462D">
        <w:rPr>
          <w:rFonts w:ascii="Times New Roman" w:eastAsia="Times New Roman" w:hAnsi="Times New Roman"/>
          <w:lang w:val="fr-FR"/>
        </w:rPr>
        <w:t>Data, ______________</w:t>
      </w:r>
      <w:r w:rsidRPr="00AB462D">
        <w:rPr>
          <w:rFonts w:ascii="Times New Roman" w:eastAsia="Times New Roman" w:hAnsi="Times New Roman"/>
          <w:lang w:val="fr-FR"/>
        </w:rPr>
        <w:tab/>
      </w:r>
      <w:proofErr w:type="gramStart"/>
      <w:r w:rsidRPr="00AB462D">
        <w:rPr>
          <w:rFonts w:ascii="Times New Roman" w:eastAsia="Times New Roman" w:hAnsi="Times New Roman"/>
          <w:lang w:val="fr-FR"/>
        </w:rPr>
        <w:t>Semnătura,_</w:t>
      </w:r>
      <w:proofErr w:type="gramEnd"/>
      <w:r w:rsidRPr="00AB462D">
        <w:rPr>
          <w:rFonts w:ascii="Times New Roman" w:eastAsia="Times New Roman" w:hAnsi="Times New Roman"/>
          <w:lang w:val="fr-FR"/>
        </w:rPr>
        <w:t>___________________</w:t>
      </w:r>
    </w:p>
    <w:p w:rsidR="007026AE" w:rsidRDefault="007026AE" w:rsidP="007026AE">
      <w:pPr>
        <w:pStyle w:val="Default"/>
        <w:rPr>
          <w:rFonts w:ascii="Arial" w:hAnsi="Arial"/>
          <w:lang w:val="it-IT"/>
        </w:rPr>
      </w:pPr>
    </w:p>
    <w:p w:rsidR="007026AE" w:rsidRDefault="007026AE" w:rsidP="007026AE">
      <w:pPr>
        <w:pStyle w:val="Default"/>
        <w:rPr>
          <w:rFonts w:ascii="Arial" w:hAnsi="Arial"/>
          <w:lang w:val="it-IT"/>
        </w:rPr>
      </w:pPr>
    </w:p>
    <w:p w:rsidR="007026AE" w:rsidRDefault="007026AE" w:rsidP="007026AE">
      <w:pPr>
        <w:pStyle w:val="Default"/>
        <w:rPr>
          <w:rFonts w:ascii="Arial" w:hAnsi="Arial"/>
          <w:lang w:val="it-IT"/>
        </w:rPr>
      </w:pPr>
    </w:p>
    <w:p w:rsidR="007026AE" w:rsidRDefault="007026AE" w:rsidP="007026AE">
      <w:pPr>
        <w:pStyle w:val="Default"/>
        <w:rPr>
          <w:rFonts w:ascii="Arial" w:hAnsi="Arial"/>
          <w:lang w:val="it-IT"/>
        </w:rPr>
      </w:pPr>
    </w:p>
    <w:p w:rsidR="007026AE" w:rsidRDefault="007026AE" w:rsidP="007026AE">
      <w:pPr>
        <w:pStyle w:val="Default"/>
        <w:rPr>
          <w:rFonts w:ascii="Arial" w:hAnsi="Arial"/>
          <w:lang w:val="it-IT"/>
        </w:rPr>
      </w:pPr>
    </w:p>
    <w:p w:rsidR="007026AE" w:rsidRDefault="007026AE" w:rsidP="007026AE">
      <w:pPr>
        <w:pStyle w:val="Default"/>
        <w:rPr>
          <w:rFonts w:ascii="Arial" w:hAnsi="Arial"/>
          <w:lang w:val="it-IT"/>
        </w:rPr>
      </w:pPr>
    </w:p>
    <w:p w:rsidR="007026AE" w:rsidRDefault="007026AE" w:rsidP="007026AE">
      <w:pPr>
        <w:pStyle w:val="Default"/>
        <w:rPr>
          <w:rFonts w:ascii="Arial" w:hAnsi="Arial"/>
          <w:lang w:val="it-IT"/>
        </w:rPr>
      </w:pPr>
    </w:p>
    <w:p w:rsidR="007026AE" w:rsidRDefault="007026AE" w:rsidP="007026AE">
      <w:pPr>
        <w:pStyle w:val="Default"/>
        <w:rPr>
          <w:rFonts w:ascii="Arial" w:hAnsi="Arial"/>
          <w:lang w:val="it-IT"/>
        </w:rPr>
      </w:pPr>
    </w:p>
    <w:p w:rsidR="007026AE" w:rsidRDefault="007026AE" w:rsidP="007026AE">
      <w:pPr>
        <w:pStyle w:val="Default"/>
        <w:rPr>
          <w:rFonts w:ascii="Arial" w:hAnsi="Arial"/>
          <w:lang w:val="it-IT"/>
        </w:rPr>
      </w:pPr>
    </w:p>
    <w:p w:rsidR="007026AE" w:rsidRDefault="007026AE" w:rsidP="007026AE">
      <w:pPr>
        <w:pStyle w:val="Default"/>
        <w:rPr>
          <w:rFonts w:ascii="Arial" w:hAnsi="Arial"/>
          <w:lang w:val="it-IT"/>
        </w:rPr>
      </w:pPr>
    </w:p>
    <w:p w:rsidR="007026AE" w:rsidRDefault="007026AE" w:rsidP="007026AE">
      <w:pPr>
        <w:pStyle w:val="Default"/>
        <w:rPr>
          <w:rFonts w:ascii="Arial" w:hAnsi="Arial"/>
          <w:lang w:val="it-IT"/>
        </w:rPr>
      </w:pPr>
    </w:p>
    <w:p w:rsidR="007026AE" w:rsidRDefault="007026AE" w:rsidP="007026AE">
      <w:pPr>
        <w:pStyle w:val="Default"/>
        <w:rPr>
          <w:rFonts w:ascii="Arial" w:hAnsi="Arial"/>
          <w:lang w:val="it-IT"/>
        </w:rPr>
      </w:pPr>
    </w:p>
    <w:p w:rsidR="007026AE" w:rsidRDefault="007026AE" w:rsidP="007026AE">
      <w:pPr>
        <w:pStyle w:val="Default"/>
        <w:rPr>
          <w:rFonts w:ascii="Arial" w:hAnsi="Arial"/>
          <w:lang w:val="it-IT"/>
        </w:rPr>
      </w:pPr>
    </w:p>
    <w:p w:rsidR="007026AE" w:rsidRDefault="007026AE" w:rsidP="007026AE">
      <w:pPr>
        <w:pStyle w:val="Default"/>
        <w:rPr>
          <w:rFonts w:ascii="Arial" w:hAnsi="Arial"/>
          <w:lang w:val="it-IT"/>
        </w:rPr>
      </w:pPr>
    </w:p>
    <w:p w:rsidR="007026AE" w:rsidRDefault="007026AE" w:rsidP="007026AE">
      <w:pPr>
        <w:pStyle w:val="Default"/>
        <w:rPr>
          <w:rFonts w:ascii="Arial" w:hAnsi="Arial"/>
          <w:lang w:val="it-IT"/>
        </w:rPr>
      </w:pPr>
      <w:bookmarkStart w:id="0" w:name="_GoBack"/>
      <w:bookmarkEnd w:id="0"/>
    </w:p>
    <w:p w:rsidR="007026AE" w:rsidRPr="007026AE" w:rsidRDefault="007026AE" w:rsidP="007026AE">
      <w:pPr>
        <w:spacing w:after="0"/>
        <w:rPr>
          <w:rFonts w:ascii="Times New Roman" w:eastAsia="Times New Roman" w:hAnsi="Times New Roman"/>
          <w:b/>
          <w:lang w:val="fr-FR"/>
        </w:rPr>
      </w:pPr>
      <w:r w:rsidRPr="007026AE">
        <w:rPr>
          <w:rFonts w:ascii="Times New Roman" w:eastAsia="Times New Roman" w:hAnsi="Times New Roman"/>
          <w:b/>
          <w:lang w:val="fr-FR"/>
        </w:rPr>
        <w:t>Model – recomandare diriginte/consilie</w:t>
      </w:r>
      <w:r w:rsidR="00AE6BE0">
        <w:rPr>
          <w:rFonts w:ascii="Times New Roman" w:eastAsia="Times New Roman" w:hAnsi="Times New Roman"/>
          <w:b/>
          <w:lang w:val="fr-FR"/>
        </w:rPr>
        <w:t>r</w:t>
      </w:r>
      <w:r w:rsidRPr="007026AE">
        <w:rPr>
          <w:rFonts w:ascii="Times New Roman" w:eastAsia="Times New Roman" w:hAnsi="Times New Roman"/>
          <w:b/>
          <w:lang w:val="fr-FR"/>
        </w:rPr>
        <w:t xml:space="preserve"> școlar</w:t>
      </w:r>
    </w:p>
    <w:p w:rsidR="007026AE" w:rsidRDefault="007026AE" w:rsidP="007026AE">
      <w:pPr>
        <w:spacing w:after="0"/>
        <w:rPr>
          <w:rFonts w:ascii="Times New Roman" w:eastAsia="Times New Roman" w:hAnsi="Times New Roman"/>
          <w:lang w:val="fr-FR"/>
        </w:rPr>
      </w:pPr>
    </w:p>
    <w:p w:rsidR="007026AE" w:rsidRDefault="007026AE" w:rsidP="007026AE">
      <w:pPr>
        <w:spacing w:after="0"/>
        <w:rPr>
          <w:rFonts w:ascii="Times New Roman" w:eastAsia="Times New Roman" w:hAnsi="Times New Roman"/>
          <w:lang w:val="fr-FR"/>
        </w:rPr>
      </w:pPr>
      <w:r>
        <w:rPr>
          <w:rFonts w:ascii="Times New Roman" w:eastAsia="Times New Roman" w:hAnsi="Times New Roman"/>
          <w:lang w:val="fr-FR"/>
        </w:rPr>
        <w:t>Antet unitate școlară</w:t>
      </w:r>
    </w:p>
    <w:p w:rsidR="007026AE" w:rsidRDefault="007026AE" w:rsidP="007026AE">
      <w:pPr>
        <w:spacing w:after="0"/>
        <w:rPr>
          <w:rFonts w:ascii="Times New Roman" w:eastAsia="Times New Roman" w:hAnsi="Times New Roman"/>
          <w:lang w:val="fr-FR"/>
        </w:rPr>
      </w:pPr>
    </w:p>
    <w:p w:rsidR="007026AE" w:rsidRPr="0087712E" w:rsidRDefault="007026AE" w:rsidP="007026AE">
      <w:pPr>
        <w:spacing w:after="0"/>
        <w:jc w:val="center"/>
        <w:rPr>
          <w:rFonts w:ascii="Times New Roman" w:eastAsia="Times New Roman" w:hAnsi="Times New Roman"/>
          <w:b/>
          <w:sz w:val="24"/>
          <w:szCs w:val="24"/>
          <w:lang w:val="fr-FR"/>
        </w:rPr>
      </w:pPr>
      <w:r w:rsidRPr="0087712E">
        <w:rPr>
          <w:rFonts w:ascii="Times New Roman" w:eastAsia="Times New Roman" w:hAnsi="Times New Roman"/>
          <w:b/>
          <w:sz w:val="24"/>
          <w:szCs w:val="24"/>
          <w:lang w:val="fr-FR"/>
        </w:rPr>
        <w:t>RECOMANDARE DIRIGINTE/CONSILIER ȘCOLAR</w:t>
      </w:r>
    </w:p>
    <w:p w:rsidR="007026AE" w:rsidRPr="0087712E" w:rsidRDefault="007026AE" w:rsidP="007026AE">
      <w:pPr>
        <w:spacing w:after="0"/>
        <w:ind w:left="120"/>
        <w:rPr>
          <w:rFonts w:ascii="Times New Roman" w:eastAsia="Times New Roman" w:hAnsi="Times New Roman"/>
          <w:sz w:val="24"/>
          <w:szCs w:val="24"/>
          <w:lang w:val="fr-FR"/>
        </w:rPr>
      </w:pPr>
      <w:r w:rsidRPr="0087712E">
        <w:rPr>
          <w:rFonts w:ascii="Times New Roman" w:eastAsia="Times New Roman" w:hAnsi="Times New Roman"/>
          <w:sz w:val="24"/>
          <w:szCs w:val="24"/>
          <w:lang w:val="fr-FR"/>
        </w:rPr>
        <w:t>Numele şi prenumele elevei/</w:t>
      </w:r>
      <w:proofErr w:type="gramStart"/>
      <w:r w:rsidRPr="0087712E">
        <w:rPr>
          <w:rFonts w:ascii="Times New Roman" w:eastAsia="Times New Roman" w:hAnsi="Times New Roman"/>
          <w:sz w:val="24"/>
          <w:szCs w:val="24"/>
          <w:lang w:val="fr-FR"/>
        </w:rPr>
        <w:t>elevului:</w:t>
      </w:r>
      <w:proofErr w:type="gramEnd"/>
    </w:p>
    <w:p w:rsidR="007026AE" w:rsidRPr="0087712E" w:rsidRDefault="007026AE" w:rsidP="007026AE">
      <w:pPr>
        <w:spacing w:after="0"/>
        <w:ind w:left="120"/>
        <w:rPr>
          <w:rFonts w:ascii="Times New Roman" w:eastAsia="Times New Roman" w:hAnsi="Times New Roman"/>
          <w:sz w:val="24"/>
          <w:szCs w:val="24"/>
          <w:lang w:val="fr-FR"/>
        </w:rPr>
      </w:pPr>
      <w:proofErr w:type="gramStart"/>
      <w:r w:rsidRPr="0087712E">
        <w:rPr>
          <w:rFonts w:ascii="Times New Roman" w:eastAsia="Times New Roman" w:hAnsi="Times New Roman"/>
          <w:sz w:val="24"/>
          <w:szCs w:val="24"/>
          <w:lang w:val="fr-FR"/>
        </w:rPr>
        <w:t>Clasa:</w:t>
      </w:r>
      <w:proofErr w:type="gramEnd"/>
    </w:p>
    <w:p w:rsidR="007026AE" w:rsidRPr="0087712E" w:rsidRDefault="007026AE" w:rsidP="007026AE">
      <w:pPr>
        <w:spacing w:after="0"/>
        <w:ind w:left="120"/>
        <w:rPr>
          <w:rFonts w:ascii="Times New Roman" w:eastAsia="Times New Roman" w:hAnsi="Times New Roman"/>
          <w:sz w:val="24"/>
          <w:szCs w:val="24"/>
          <w:lang w:val="fr-FR"/>
        </w:rPr>
      </w:pPr>
      <w:r w:rsidRPr="0087712E">
        <w:rPr>
          <w:rFonts w:ascii="Times New Roman" w:eastAsia="Times New Roman" w:hAnsi="Times New Roman"/>
          <w:sz w:val="24"/>
          <w:szCs w:val="24"/>
          <w:lang w:val="fr-FR"/>
        </w:rPr>
        <w:t>Media la purtare în anul şcolar 2021-2022</w:t>
      </w:r>
    </w:p>
    <w:p w:rsidR="007026AE" w:rsidRPr="0087712E" w:rsidRDefault="007026AE" w:rsidP="007026AE">
      <w:pPr>
        <w:spacing w:after="0"/>
        <w:rPr>
          <w:rFonts w:ascii="Times New Roman" w:eastAsia="Times New Roman" w:hAnsi="Times New Roman"/>
          <w:sz w:val="24"/>
          <w:szCs w:val="24"/>
          <w:lang w:val="fr-FR"/>
        </w:rPr>
      </w:pPr>
    </w:p>
    <w:p w:rsidR="007026AE" w:rsidRPr="0087712E" w:rsidRDefault="007026AE" w:rsidP="007026AE">
      <w:pPr>
        <w:spacing w:after="0"/>
        <w:ind w:left="120" w:right="120"/>
        <w:rPr>
          <w:rFonts w:ascii="Times New Roman" w:eastAsia="Times New Roman" w:hAnsi="Times New Roman"/>
          <w:i/>
          <w:sz w:val="24"/>
          <w:szCs w:val="24"/>
          <w:lang w:val="fr-FR"/>
        </w:rPr>
      </w:pPr>
      <w:r w:rsidRPr="0087712E">
        <w:rPr>
          <w:rFonts w:ascii="Times New Roman" w:eastAsia="Times New Roman" w:hAnsi="Times New Roman"/>
          <w:i/>
          <w:sz w:val="24"/>
          <w:szCs w:val="24"/>
          <w:lang w:val="fr-FR"/>
        </w:rPr>
        <w:t xml:space="preserve">Prezentaţi aspectele pe care le consideraţi importante despre această/acest elevă/elev, inclusiv o descriere a caracteristicilor şcolare şi personale. Comparativ cu alţi elevi ai clasei din care face parte, evaluaţi pe o scară de la 1 la 5 acest elev, în ceea ce </w:t>
      </w:r>
      <w:proofErr w:type="gramStart"/>
      <w:r w:rsidRPr="0087712E">
        <w:rPr>
          <w:rFonts w:ascii="Times New Roman" w:eastAsia="Times New Roman" w:hAnsi="Times New Roman"/>
          <w:i/>
          <w:sz w:val="24"/>
          <w:szCs w:val="24"/>
          <w:lang w:val="fr-FR"/>
        </w:rPr>
        <w:t>priveşte:</w:t>
      </w:r>
      <w:proofErr w:type="gramEnd"/>
    </w:p>
    <w:p w:rsidR="007026AE" w:rsidRPr="0087712E" w:rsidRDefault="007026AE" w:rsidP="007026AE">
      <w:pPr>
        <w:spacing w:after="0"/>
        <w:rPr>
          <w:rFonts w:ascii="Times New Roman" w:eastAsia="Times New Roman" w:hAnsi="Times New Roman"/>
          <w:sz w:val="24"/>
          <w:szCs w:val="24"/>
          <w:lang w:val="fr-FR"/>
        </w:rPr>
      </w:pPr>
    </w:p>
    <w:tbl>
      <w:tblPr>
        <w:tblW w:w="0" w:type="auto"/>
        <w:tblInd w:w="10" w:type="dxa"/>
        <w:tblLayout w:type="fixed"/>
        <w:tblCellMar>
          <w:left w:w="0" w:type="dxa"/>
          <w:right w:w="0" w:type="dxa"/>
        </w:tblCellMar>
        <w:tblLook w:val="0000" w:firstRow="0" w:lastRow="0" w:firstColumn="0" w:lastColumn="0" w:noHBand="0" w:noVBand="0"/>
      </w:tblPr>
      <w:tblGrid>
        <w:gridCol w:w="2800"/>
        <w:gridCol w:w="1440"/>
        <w:gridCol w:w="1560"/>
        <w:gridCol w:w="1000"/>
        <w:gridCol w:w="1540"/>
        <w:gridCol w:w="1540"/>
      </w:tblGrid>
      <w:tr w:rsidR="007026AE" w:rsidRPr="0087712E" w:rsidTr="00B735A9">
        <w:trPr>
          <w:trHeight w:val="280"/>
        </w:trPr>
        <w:tc>
          <w:tcPr>
            <w:tcW w:w="2800" w:type="dxa"/>
            <w:tcBorders>
              <w:top w:val="single" w:sz="8" w:space="0" w:color="auto"/>
              <w:left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lang w:val="fr-FR"/>
              </w:rPr>
            </w:pPr>
          </w:p>
        </w:tc>
        <w:tc>
          <w:tcPr>
            <w:tcW w:w="1440" w:type="dxa"/>
            <w:tcBorders>
              <w:top w:val="single" w:sz="8" w:space="0" w:color="auto"/>
              <w:right w:val="single" w:sz="8" w:space="0" w:color="auto"/>
            </w:tcBorders>
            <w:shd w:val="clear" w:color="auto" w:fill="auto"/>
            <w:vAlign w:val="bottom"/>
          </w:tcPr>
          <w:p w:rsidR="007026AE" w:rsidRPr="0087712E" w:rsidRDefault="007026AE" w:rsidP="00B735A9">
            <w:pPr>
              <w:spacing w:after="0"/>
              <w:ind w:right="560"/>
              <w:jc w:val="right"/>
              <w:rPr>
                <w:rFonts w:ascii="Times New Roman" w:eastAsia="Times New Roman" w:hAnsi="Times New Roman"/>
                <w:b/>
                <w:sz w:val="24"/>
                <w:szCs w:val="24"/>
              </w:rPr>
            </w:pPr>
            <w:r w:rsidRPr="0087712E">
              <w:rPr>
                <w:rFonts w:ascii="Times New Roman" w:eastAsia="Times New Roman" w:hAnsi="Times New Roman"/>
                <w:b/>
                <w:sz w:val="24"/>
                <w:szCs w:val="24"/>
              </w:rPr>
              <w:t>1</w:t>
            </w:r>
          </w:p>
        </w:tc>
        <w:tc>
          <w:tcPr>
            <w:tcW w:w="1560" w:type="dxa"/>
            <w:tcBorders>
              <w:top w:val="single" w:sz="8" w:space="0" w:color="auto"/>
              <w:right w:val="single" w:sz="8" w:space="0" w:color="auto"/>
            </w:tcBorders>
            <w:shd w:val="clear" w:color="auto" w:fill="auto"/>
            <w:vAlign w:val="bottom"/>
          </w:tcPr>
          <w:p w:rsidR="007026AE" w:rsidRPr="0087712E" w:rsidRDefault="007026AE" w:rsidP="00B735A9">
            <w:pPr>
              <w:spacing w:after="0"/>
              <w:ind w:right="620"/>
              <w:jc w:val="right"/>
              <w:rPr>
                <w:rFonts w:ascii="Times New Roman" w:eastAsia="Times New Roman" w:hAnsi="Times New Roman"/>
                <w:b/>
                <w:sz w:val="24"/>
                <w:szCs w:val="24"/>
              </w:rPr>
            </w:pPr>
            <w:r w:rsidRPr="0087712E">
              <w:rPr>
                <w:rFonts w:ascii="Times New Roman" w:eastAsia="Times New Roman" w:hAnsi="Times New Roman"/>
                <w:b/>
                <w:sz w:val="24"/>
                <w:szCs w:val="24"/>
              </w:rPr>
              <w:t>2</w:t>
            </w:r>
          </w:p>
        </w:tc>
        <w:tc>
          <w:tcPr>
            <w:tcW w:w="1000" w:type="dxa"/>
            <w:tcBorders>
              <w:top w:val="single" w:sz="8" w:space="0" w:color="auto"/>
              <w:right w:val="single" w:sz="8" w:space="0" w:color="auto"/>
            </w:tcBorders>
            <w:shd w:val="clear" w:color="auto" w:fill="auto"/>
            <w:vAlign w:val="bottom"/>
          </w:tcPr>
          <w:p w:rsidR="007026AE" w:rsidRPr="0087712E" w:rsidRDefault="007026AE" w:rsidP="00B735A9">
            <w:pPr>
              <w:spacing w:after="0"/>
              <w:ind w:right="340"/>
              <w:jc w:val="right"/>
              <w:rPr>
                <w:rFonts w:ascii="Times New Roman" w:eastAsia="Times New Roman" w:hAnsi="Times New Roman"/>
                <w:b/>
                <w:sz w:val="24"/>
                <w:szCs w:val="24"/>
              </w:rPr>
            </w:pPr>
            <w:r w:rsidRPr="0087712E">
              <w:rPr>
                <w:rFonts w:ascii="Times New Roman" w:eastAsia="Times New Roman" w:hAnsi="Times New Roman"/>
                <w:b/>
                <w:sz w:val="24"/>
                <w:szCs w:val="24"/>
              </w:rPr>
              <w:t>3</w:t>
            </w:r>
          </w:p>
        </w:tc>
        <w:tc>
          <w:tcPr>
            <w:tcW w:w="1540" w:type="dxa"/>
            <w:tcBorders>
              <w:top w:val="single" w:sz="8" w:space="0" w:color="auto"/>
              <w:right w:val="single" w:sz="8" w:space="0" w:color="auto"/>
            </w:tcBorders>
            <w:shd w:val="clear" w:color="auto" w:fill="auto"/>
            <w:vAlign w:val="bottom"/>
          </w:tcPr>
          <w:p w:rsidR="007026AE" w:rsidRPr="0087712E" w:rsidRDefault="007026AE" w:rsidP="00B735A9">
            <w:pPr>
              <w:spacing w:after="0"/>
              <w:ind w:right="600"/>
              <w:jc w:val="right"/>
              <w:rPr>
                <w:rFonts w:ascii="Times New Roman" w:eastAsia="Times New Roman" w:hAnsi="Times New Roman"/>
                <w:b/>
                <w:sz w:val="24"/>
                <w:szCs w:val="24"/>
              </w:rPr>
            </w:pPr>
            <w:r w:rsidRPr="0087712E">
              <w:rPr>
                <w:rFonts w:ascii="Times New Roman" w:eastAsia="Times New Roman" w:hAnsi="Times New Roman"/>
                <w:b/>
                <w:sz w:val="24"/>
                <w:szCs w:val="24"/>
              </w:rPr>
              <w:t>4</w:t>
            </w:r>
          </w:p>
        </w:tc>
        <w:tc>
          <w:tcPr>
            <w:tcW w:w="1540" w:type="dxa"/>
            <w:tcBorders>
              <w:top w:val="single" w:sz="8" w:space="0" w:color="auto"/>
              <w:right w:val="single" w:sz="8" w:space="0" w:color="auto"/>
            </w:tcBorders>
            <w:shd w:val="clear" w:color="auto" w:fill="auto"/>
            <w:vAlign w:val="bottom"/>
          </w:tcPr>
          <w:p w:rsidR="007026AE" w:rsidRPr="0087712E" w:rsidRDefault="007026AE" w:rsidP="00B735A9">
            <w:pPr>
              <w:spacing w:after="0"/>
              <w:ind w:right="600"/>
              <w:jc w:val="right"/>
              <w:rPr>
                <w:rFonts w:ascii="Times New Roman" w:eastAsia="Times New Roman" w:hAnsi="Times New Roman"/>
                <w:b/>
                <w:sz w:val="24"/>
                <w:szCs w:val="24"/>
              </w:rPr>
            </w:pPr>
            <w:r w:rsidRPr="0087712E">
              <w:rPr>
                <w:rFonts w:ascii="Times New Roman" w:eastAsia="Times New Roman" w:hAnsi="Times New Roman"/>
                <w:b/>
                <w:sz w:val="24"/>
                <w:szCs w:val="24"/>
              </w:rPr>
              <w:t>5</w:t>
            </w:r>
          </w:p>
        </w:tc>
      </w:tr>
      <w:tr w:rsidR="007026AE" w:rsidRPr="0087712E" w:rsidTr="00B735A9">
        <w:trPr>
          <w:trHeight w:val="279"/>
        </w:trPr>
        <w:tc>
          <w:tcPr>
            <w:tcW w:w="2800" w:type="dxa"/>
            <w:tcBorders>
              <w:left w:val="single" w:sz="8" w:space="0" w:color="auto"/>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440" w:type="dxa"/>
            <w:tcBorders>
              <w:bottom w:val="single" w:sz="8" w:space="0" w:color="auto"/>
              <w:right w:val="single" w:sz="8" w:space="0" w:color="auto"/>
            </w:tcBorders>
            <w:shd w:val="clear" w:color="auto" w:fill="auto"/>
            <w:vAlign w:val="bottom"/>
          </w:tcPr>
          <w:p w:rsidR="007026AE" w:rsidRPr="0087712E" w:rsidRDefault="007026AE" w:rsidP="00B735A9">
            <w:pPr>
              <w:spacing w:after="0"/>
              <w:jc w:val="center"/>
              <w:rPr>
                <w:rFonts w:ascii="Times New Roman" w:eastAsia="Times New Roman" w:hAnsi="Times New Roman"/>
                <w:b/>
                <w:w w:val="99"/>
                <w:sz w:val="24"/>
                <w:szCs w:val="24"/>
              </w:rPr>
            </w:pPr>
            <w:r w:rsidRPr="0087712E">
              <w:rPr>
                <w:rFonts w:ascii="Times New Roman" w:eastAsia="Times New Roman" w:hAnsi="Times New Roman"/>
                <w:b/>
                <w:w w:val="99"/>
                <w:sz w:val="24"/>
                <w:szCs w:val="24"/>
              </w:rPr>
              <w:t>(insuficient)</w:t>
            </w:r>
          </w:p>
        </w:tc>
        <w:tc>
          <w:tcPr>
            <w:tcW w:w="1560" w:type="dxa"/>
            <w:tcBorders>
              <w:bottom w:val="single" w:sz="8" w:space="0" w:color="auto"/>
              <w:right w:val="single" w:sz="8" w:space="0" w:color="auto"/>
            </w:tcBorders>
            <w:shd w:val="clear" w:color="auto" w:fill="auto"/>
            <w:vAlign w:val="bottom"/>
          </w:tcPr>
          <w:p w:rsidR="007026AE" w:rsidRPr="0087712E" w:rsidRDefault="007026AE" w:rsidP="00B735A9">
            <w:pPr>
              <w:spacing w:after="0"/>
              <w:jc w:val="center"/>
              <w:rPr>
                <w:rFonts w:ascii="Times New Roman" w:eastAsia="Times New Roman" w:hAnsi="Times New Roman"/>
                <w:b/>
                <w:w w:val="99"/>
                <w:sz w:val="24"/>
                <w:szCs w:val="24"/>
              </w:rPr>
            </w:pPr>
            <w:r w:rsidRPr="0087712E">
              <w:rPr>
                <w:rFonts w:ascii="Times New Roman" w:eastAsia="Times New Roman" w:hAnsi="Times New Roman"/>
                <w:b/>
                <w:w w:val="99"/>
                <w:sz w:val="24"/>
                <w:szCs w:val="24"/>
              </w:rPr>
              <w:t>(satisfăcător)</w:t>
            </w:r>
          </w:p>
        </w:tc>
        <w:tc>
          <w:tcPr>
            <w:tcW w:w="1000" w:type="dxa"/>
            <w:tcBorders>
              <w:bottom w:val="single" w:sz="8" w:space="0" w:color="auto"/>
              <w:right w:val="single" w:sz="8" w:space="0" w:color="auto"/>
            </w:tcBorders>
            <w:shd w:val="clear" w:color="auto" w:fill="auto"/>
            <w:vAlign w:val="bottom"/>
          </w:tcPr>
          <w:p w:rsidR="007026AE" w:rsidRPr="0087712E" w:rsidRDefault="007026AE" w:rsidP="00B735A9">
            <w:pPr>
              <w:spacing w:after="0"/>
              <w:jc w:val="center"/>
              <w:rPr>
                <w:rFonts w:ascii="Times New Roman" w:eastAsia="Times New Roman" w:hAnsi="Times New Roman"/>
                <w:b/>
                <w:w w:val="99"/>
                <w:sz w:val="24"/>
                <w:szCs w:val="24"/>
              </w:rPr>
            </w:pPr>
            <w:r w:rsidRPr="0087712E">
              <w:rPr>
                <w:rFonts w:ascii="Times New Roman" w:eastAsia="Times New Roman" w:hAnsi="Times New Roman"/>
                <w:b/>
                <w:w w:val="99"/>
                <w:sz w:val="24"/>
                <w:szCs w:val="24"/>
              </w:rPr>
              <w:t>(bine)</w:t>
            </w:r>
          </w:p>
        </w:tc>
        <w:tc>
          <w:tcPr>
            <w:tcW w:w="1540" w:type="dxa"/>
            <w:tcBorders>
              <w:bottom w:val="single" w:sz="8" w:space="0" w:color="auto"/>
              <w:right w:val="single" w:sz="8" w:space="0" w:color="auto"/>
            </w:tcBorders>
            <w:shd w:val="clear" w:color="auto" w:fill="auto"/>
            <w:vAlign w:val="bottom"/>
          </w:tcPr>
          <w:p w:rsidR="007026AE" w:rsidRPr="0087712E" w:rsidRDefault="007026AE" w:rsidP="00B735A9">
            <w:pPr>
              <w:spacing w:after="0"/>
              <w:jc w:val="center"/>
              <w:rPr>
                <w:rFonts w:ascii="Times New Roman" w:eastAsia="Times New Roman" w:hAnsi="Times New Roman"/>
                <w:b/>
                <w:w w:val="98"/>
                <w:sz w:val="24"/>
                <w:szCs w:val="24"/>
              </w:rPr>
            </w:pPr>
            <w:r w:rsidRPr="0087712E">
              <w:rPr>
                <w:rFonts w:ascii="Times New Roman" w:eastAsia="Times New Roman" w:hAnsi="Times New Roman"/>
                <w:b/>
                <w:w w:val="98"/>
                <w:sz w:val="24"/>
                <w:szCs w:val="24"/>
              </w:rPr>
              <w:t>(foarte bine)</w:t>
            </w:r>
          </w:p>
        </w:tc>
        <w:tc>
          <w:tcPr>
            <w:tcW w:w="1540" w:type="dxa"/>
            <w:tcBorders>
              <w:bottom w:val="single" w:sz="8" w:space="0" w:color="auto"/>
              <w:right w:val="single" w:sz="8" w:space="0" w:color="auto"/>
            </w:tcBorders>
            <w:shd w:val="clear" w:color="auto" w:fill="auto"/>
            <w:vAlign w:val="bottom"/>
          </w:tcPr>
          <w:p w:rsidR="007026AE" w:rsidRPr="0087712E" w:rsidRDefault="007026AE" w:rsidP="00B735A9">
            <w:pPr>
              <w:spacing w:after="0"/>
              <w:jc w:val="center"/>
              <w:rPr>
                <w:rFonts w:ascii="Times New Roman" w:eastAsia="Times New Roman" w:hAnsi="Times New Roman"/>
                <w:b/>
                <w:w w:val="99"/>
                <w:sz w:val="24"/>
                <w:szCs w:val="24"/>
              </w:rPr>
            </w:pPr>
            <w:r w:rsidRPr="0087712E">
              <w:rPr>
                <w:rFonts w:ascii="Times New Roman" w:eastAsia="Times New Roman" w:hAnsi="Times New Roman"/>
                <w:b/>
                <w:w w:val="99"/>
                <w:sz w:val="24"/>
                <w:szCs w:val="24"/>
              </w:rPr>
              <w:t>(excepţional)</w:t>
            </w:r>
          </w:p>
        </w:tc>
      </w:tr>
      <w:tr w:rsidR="007026AE" w:rsidRPr="0087712E" w:rsidTr="00B735A9">
        <w:trPr>
          <w:trHeight w:val="258"/>
        </w:trPr>
        <w:tc>
          <w:tcPr>
            <w:tcW w:w="2800" w:type="dxa"/>
            <w:tcBorders>
              <w:left w:val="single" w:sz="8" w:space="0" w:color="auto"/>
              <w:right w:val="single" w:sz="8" w:space="0" w:color="auto"/>
            </w:tcBorders>
            <w:shd w:val="clear" w:color="auto" w:fill="auto"/>
            <w:vAlign w:val="bottom"/>
          </w:tcPr>
          <w:p w:rsidR="007026AE" w:rsidRPr="0087712E" w:rsidRDefault="007026AE" w:rsidP="00B735A9">
            <w:pPr>
              <w:spacing w:after="0"/>
              <w:jc w:val="center"/>
              <w:rPr>
                <w:rFonts w:ascii="Times New Roman" w:eastAsia="Times New Roman" w:hAnsi="Times New Roman"/>
                <w:sz w:val="24"/>
                <w:szCs w:val="24"/>
              </w:rPr>
            </w:pPr>
            <w:r w:rsidRPr="0087712E">
              <w:rPr>
                <w:rFonts w:ascii="Times New Roman" w:eastAsia="Times New Roman" w:hAnsi="Times New Roman"/>
                <w:sz w:val="24"/>
                <w:szCs w:val="24"/>
              </w:rPr>
              <w:t>Gândire creativă,</w:t>
            </w:r>
          </w:p>
        </w:tc>
        <w:tc>
          <w:tcPr>
            <w:tcW w:w="144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6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00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r>
      <w:tr w:rsidR="007026AE" w:rsidRPr="0087712E" w:rsidTr="00B735A9">
        <w:trPr>
          <w:trHeight w:val="281"/>
        </w:trPr>
        <w:tc>
          <w:tcPr>
            <w:tcW w:w="2800" w:type="dxa"/>
            <w:tcBorders>
              <w:left w:val="single" w:sz="8" w:space="0" w:color="auto"/>
              <w:bottom w:val="single" w:sz="8" w:space="0" w:color="auto"/>
              <w:right w:val="single" w:sz="8" w:space="0" w:color="auto"/>
            </w:tcBorders>
            <w:shd w:val="clear" w:color="auto" w:fill="auto"/>
            <w:vAlign w:val="bottom"/>
          </w:tcPr>
          <w:p w:rsidR="007026AE" w:rsidRPr="0087712E" w:rsidRDefault="007026AE" w:rsidP="00B735A9">
            <w:pPr>
              <w:spacing w:after="0"/>
              <w:jc w:val="center"/>
              <w:rPr>
                <w:rFonts w:ascii="Times New Roman" w:eastAsia="Times New Roman" w:hAnsi="Times New Roman"/>
                <w:sz w:val="24"/>
                <w:szCs w:val="24"/>
              </w:rPr>
            </w:pPr>
            <w:r w:rsidRPr="0087712E">
              <w:rPr>
                <w:rFonts w:ascii="Times New Roman" w:eastAsia="Times New Roman" w:hAnsi="Times New Roman"/>
                <w:sz w:val="24"/>
                <w:szCs w:val="24"/>
              </w:rPr>
              <w:t>originală</w:t>
            </w:r>
          </w:p>
        </w:tc>
        <w:tc>
          <w:tcPr>
            <w:tcW w:w="144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6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00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r>
      <w:tr w:rsidR="007026AE" w:rsidRPr="0087712E" w:rsidTr="00B735A9">
        <w:trPr>
          <w:trHeight w:val="261"/>
        </w:trPr>
        <w:tc>
          <w:tcPr>
            <w:tcW w:w="2800" w:type="dxa"/>
            <w:tcBorders>
              <w:left w:val="single" w:sz="8" w:space="0" w:color="auto"/>
              <w:right w:val="single" w:sz="8" w:space="0" w:color="auto"/>
            </w:tcBorders>
            <w:shd w:val="clear" w:color="auto" w:fill="auto"/>
            <w:vAlign w:val="bottom"/>
          </w:tcPr>
          <w:p w:rsidR="007026AE" w:rsidRPr="0087712E" w:rsidRDefault="007026AE" w:rsidP="00B735A9">
            <w:pPr>
              <w:spacing w:after="0"/>
              <w:jc w:val="center"/>
              <w:rPr>
                <w:rFonts w:ascii="Times New Roman" w:eastAsia="Times New Roman" w:hAnsi="Times New Roman"/>
                <w:w w:val="99"/>
                <w:sz w:val="24"/>
                <w:szCs w:val="24"/>
                <w:lang w:val="fr-FR"/>
              </w:rPr>
            </w:pPr>
            <w:r w:rsidRPr="0087712E">
              <w:rPr>
                <w:rFonts w:ascii="Times New Roman" w:eastAsia="Times New Roman" w:hAnsi="Times New Roman"/>
                <w:w w:val="99"/>
                <w:sz w:val="24"/>
                <w:szCs w:val="24"/>
                <w:lang w:val="fr-FR"/>
              </w:rPr>
              <w:t xml:space="preserve">Motivaţia </w:t>
            </w:r>
            <w:proofErr w:type="gramStart"/>
            <w:r w:rsidRPr="0087712E">
              <w:rPr>
                <w:rFonts w:ascii="Times New Roman" w:eastAsia="Times New Roman" w:hAnsi="Times New Roman"/>
                <w:w w:val="99"/>
                <w:sz w:val="24"/>
                <w:szCs w:val="24"/>
                <w:lang w:val="fr-FR"/>
              </w:rPr>
              <w:t>de a</w:t>
            </w:r>
            <w:proofErr w:type="gramEnd"/>
            <w:r w:rsidRPr="0087712E">
              <w:rPr>
                <w:rFonts w:ascii="Times New Roman" w:eastAsia="Times New Roman" w:hAnsi="Times New Roman"/>
                <w:w w:val="99"/>
                <w:sz w:val="24"/>
                <w:szCs w:val="24"/>
                <w:lang w:val="fr-FR"/>
              </w:rPr>
              <w:t xml:space="preserve"> participa la</w:t>
            </w:r>
          </w:p>
        </w:tc>
        <w:tc>
          <w:tcPr>
            <w:tcW w:w="144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lang w:val="fr-FR"/>
              </w:rPr>
            </w:pPr>
          </w:p>
        </w:tc>
        <w:tc>
          <w:tcPr>
            <w:tcW w:w="156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lang w:val="fr-FR"/>
              </w:rPr>
            </w:pPr>
          </w:p>
        </w:tc>
        <w:tc>
          <w:tcPr>
            <w:tcW w:w="100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lang w:val="fr-FR"/>
              </w:rPr>
            </w:pPr>
          </w:p>
        </w:tc>
        <w:tc>
          <w:tcPr>
            <w:tcW w:w="154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lang w:val="fr-FR"/>
              </w:rPr>
            </w:pPr>
          </w:p>
        </w:tc>
        <w:tc>
          <w:tcPr>
            <w:tcW w:w="154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lang w:val="fr-FR"/>
              </w:rPr>
            </w:pPr>
          </w:p>
        </w:tc>
      </w:tr>
      <w:tr w:rsidR="007026AE" w:rsidRPr="0087712E" w:rsidTr="00B735A9">
        <w:trPr>
          <w:trHeight w:val="281"/>
        </w:trPr>
        <w:tc>
          <w:tcPr>
            <w:tcW w:w="2800" w:type="dxa"/>
            <w:tcBorders>
              <w:left w:val="single" w:sz="8" w:space="0" w:color="auto"/>
              <w:bottom w:val="single" w:sz="8" w:space="0" w:color="auto"/>
              <w:right w:val="single" w:sz="8" w:space="0" w:color="auto"/>
            </w:tcBorders>
            <w:shd w:val="clear" w:color="auto" w:fill="auto"/>
            <w:vAlign w:val="bottom"/>
          </w:tcPr>
          <w:p w:rsidR="007026AE" w:rsidRPr="0087712E" w:rsidRDefault="007026AE" w:rsidP="00B735A9">
            <w:pPr>
              <w:spacing w:after="0"/>
              <w:jc w:val="center"/>
              <w:rPr>
                <w:rFonts w:ascii="Times New Roman" w:eastAsia="Times New Roman" w:hAnsi="Times New Roman"/>
                <w:w w:val="99"/>
                <w:sz w:val="24"/>
                <w:szCs w:val="24"/>
              </w:rPr>
            </w:pPr>
            <w:r w:rsidRPr="0087712E">
              <w:rPr>
                <w:rFonts w:ascii="Times New Roman" w:eastAsia="Times New Roman" w:hAnsi="Times New Roman"/>
                <w:w w:val="99"/>
                <w:sz w:val="24"/>
                <w:szCs w:val="24"/>
              </w:rPr>
              <w:t>activităţile clasei</w:t>
            </w:r>
          </w:p>
        </w:tc>
        <w:tc>
          <w:tcPr>
            <w:tcW w:w="144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6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00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r>
      <w:tr w:rsidR="007026AE" w:rsidRPr="0087712E" w:rsidTr="00B735A9">
        <w:trPr>
          <w:trHeight w:val="268"/>
        </w:trPr>
        <w:tc>
          <w:tcPr>
            <w:tcW w:w="2800" w:type="dxa"/>
            <w:tcBorders>
              <w:left w:val="single" w:sz="8" w:space="0" w:color="auto"/>
              <w:bottom w:val="single" w:sz="8" w:space="0" w:color="auto"/>
              <w:right w:val="single" w:sz="8" w:space="0" w:color="auto"/>
            </w:tcBorders>
            <w:shd w:val="clear" w:color="auto" w:fill="auto"/>
            <w:vAlign w:val="bottom"/>
          </w:tcPr>
          <w:p w:rsidR="007026AE" w:rsidRPr="0087712E" w:rsidRDefault="007026AE" w:rsidP="00B735A9">
            <w:pPr>
              <w:spacing w:after="0"/>
              <w:jc w:val="center"/>
              <w:rPr>
                <w:rFonts w:ascii="Times New Roman" w:eastAsia="Times New Roman" w:hAnsi="Times New Roman"/>
                <w:w w:val="98"/>
                <w:sz w:val="24"/>
                <w:szCs w:val="24"/>
              </w:rPr>
            </w:pPr>
            <w:r w:rsidRPr="0087712E">
              <w:rPr>
                <w:rFonts w:ascii="Times New Roman" w:eastAsia="Times New Roman" w:hAnsi="Times New Roman"/>
                <w:w w:val="98"/>
                <w:sz w:val="24"/>
                <w:szCs w:val="24"/>
              </w:rPr>
              <w:t>Încredere în sine</w:t>
            </w:r>
          </w:p>
        </w:tc>
        <w:tc>
          <w:tcPr>
            <w:tcW w:w="144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6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00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r>
      <w:tr w:rsidR="007026AE" w:rsidRPr="0087712E" w:rsidTr="00B735A9">
        <w:trPr>
          <w:trHeight w:val="261"/>
        </w:trPr>
        <w:tc>
          <w:tcPr>
            <w:tcW w:w="2800" w:type="dxa"/>
            <w:tcBorders>
              <w:left w:val="single" w:sz="8" w:space="0" w:color="auto"/>
              <w:right w:val="single" w:sz="8" w:space="0" w:color="auto"/>
            </w:tcBorders>
            <w:shd w:val="clear" w:color="auto" w:fill="auto"/>
            <w:vAlign w:val="bottom"/>
          </w:tcPr>
          <w:p w:rsidR="007026AE" w:rsidRPr="0087712E" w:rsidRDefault="007026AE" w:rsidP="00B735A9">
            <w:pPr>
              <w:spacing w:after="0"/>
              <w:jc w:val="center"/>
              <w:rPr>
                <w:rFonts w:ascii="Times New Roman" w:eastAsia="Times New Roman" w:hAnsi="Times New Roman"/>
                <w:w w:val="99"/>
                <w:sz w:val="24"/>
                <w:szCs w:val="24"/>
                <w:lang w:val="fr-FR"/>
              </w:rPr>
            </w:pPr>
            <w:r w:rsidRPr="0087712E">
              <w:rPr>
                <w:rFonts w:ascii="Times New Roman" w:eastAsia="Times New Roman" w:hAnsi="Times New Roman"/>
                <w:w w:val="99"/>
                <w:sz w:val="24"/>
                <w:szCs w:val="24"/>
                <w:lang w:val="fr-FR"/>
              </w:rPr>
              <w:t xml:space="preserve">Capacitatea </w:t>
            </w:r>
            <w:proofErr w:type="gramStart"/>
            <w:r w:rsidRPr="0087712E">
              <w:rPr>
                <w:rFonts w:ascii="Times New Roman" w:eastAsia="Times New Roman" w:hAnsi="Times New Roman"/>
                <w:w w:val="99"/>
                <w:sz w:val="24"/>
                <w:szCs w:val="24"/>
                <w:lang w:val="fr-FR"/>
              </w:rPr>
              <w:t>de a</w:t>
            </w:r>
            <w:proofErr w:type="gramEnd"/>
            <w:r w:rsidRPr="0087712E">
              <w:rPr>
                <w:rFonts w:ascii="Times New Roman" w:eastAsia="Times New Roman" w:hAnsi="Times New Roman"/>
                <w:w w:val="99"/>
                <w:sz w:val="24"/>
                <w:szCs w:val="24"/>
                <w:lang w:val="fr-FR"/>
              </w:rPr>
              <w:t xml:space="preserve"> lucra în</w:t>
            </w:r>
          </w:p>
        </w:tc>
        <w:tc>
          <w:tcPr>
            <w:tcW w:w="144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lang w:val="fr-FR"/>
              </w:rPr>
            </w:pPr>
          </w:p>
        </w:tc>
        <w:tc>
          <w:tcPr>
            <w:tcW w:w="156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lang w:val="fr-FR"/>
              </w:rPr>
            </w:pPr>
          </w:p>
        </w:tc>
        <w:tc>
          <w:tcPr>
            <w:tcW w:w="100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lang w:val="fr-FR"/>
              </w:rPr>
            </w:pPr>
          </w:p>
        </w:tc>
        <w:tc>
          <w:tcPr>
            <w:tcW w:w="154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lang w:val="fr-FR"/>
              </w:rPr>
            </w:pPr>
          </w:p>
        </w:tc>
        <w:tc>
          <w:tcPr>
            <w:tcW w:w="154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lang w:val="fr-FR"/>
              </w:rPr>
            </w:pPr>
          </w:p>
        </w:tc>
      </w:tr>
      <w:tr w:rsidR="007026AE" w:rsidRPr="0087712E" w:rsidTr="00B735A9">
        <w:trPr>
          <w:trHeight w:val="281"/>
        </w:trPr>
        <w:tc>
          <w:tcPr>
            <w:tcW w:w="2800" w:type="dxa"/>
            <w:tcBorders>
              <w:left w:val="single" w:sz="8" w:space="0" w:color="auto"/>
              <w:bottom w:val="single" w:sz="8" w:space="0" w:color="auto"/>
              <w:right w:val="single" w:sz="8" w:space="0" w:color="auto"/>
            </w:tcBorders>
            <w:shd w:val="clear" w:color="auto" w:fill="auto"/>
            <w:vAlign w:val="bottom"/>
          </w:tcPr>
          <w:p w:rsidR="007026AE" w:rsidRPr="0087712E" w:rsidRDefault="007026AE" w:rsidP="00B735A9">
            <w:pPr>
              <w:spacing w:after="0"/>
              <w:jc w:val="center"/>
              <w:rPr>
                <w:rFonts w:ascii="Times New Roman" w:eastAsia="Times New Roman" w:hAnsi="Times New Roman"/>
                <w:w w:val="98"/>
                <w:sz w:val="24"/>
                <w:szCs w:val="24"/>
              </w:rPr>
            </w:pPr>
            <w:r w:rsidRPr="0087712E">
              <w:rPr>
                <w:rFonts w:ascii="Times New Roman" w:eastAsia="Times New Roman" w:hAnsi="Times New Roman"/>
                <w:w w:val="98"/>
                <w:sz w:val="24"/>
                <w:szCs w:val="24"/>
              </w:rPr>
              <w:t>echipă</w:t>
            </w:r>
          </w:p>
        </w:tc>
        <w:tc>
          <w:tcPr>
            <w:tcW w:w="144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6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00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r>
      <w:tr w:rsidR="007026AE" w:rsidRPr="0087712E" w:rsidTr="00B735A9">
        <w:trPr>
          <w:trHeight w:val="261"/>
        </w:trPr>
        <w:tc>
          <w:tcPr>
            <w:tcW w:w="2800" w:type="dxa"/>
            <w:tcBorders>
              <w:left w:val="single" w:sz="8" w:space="0" w:color="auto"/>
              <w:right w:val="single" w:sz="8" w:space="0" w:color="auto"/>
            </w:tcBorders>
            <w:shd w:val="clear" w:color="auto" w:fill="auto"/>
            <w:vAlign w:val="bottom"/>
          </w:tcPr>
          <w:p w:rsidR="007026AE" w:rsidRPr="0087712E" w:rsidRDefault="00AE6BE0" w:rsidP="00B735A9">
            <w:pPr>
              <w:spacing w:after="0"/>
              <w:jc w:val="center"/>
              <w:rPr>
                <w:rFonts w:ascii="Times New Roman" w:eastAsia="Times New Roman" w:hAnsi="Times New Roman"/>
                <w:w w:val="99"/>
                <w:sz w:val="24"/>
                <w:szCs w:val="24"/>
              </w:rPr>
            </w:pPr>
            <w:r>
              <w:rPr>
                <w:rFonts w:ascii="Times New Roman" w:eastAsia="Times New Roman" w:hAnsi="Times New Roman"/>
                <w:w w:val="99"/>
                <w:sz w:val="24"/>
                <w:szCs w:val="24"/>
              </w:rPr>
              <w:t>Participare la activități remediale</w:t>
            </w:r>
          </w:p>
        </w:tc>
        <w:tc>
          <w:tcPr>
            <w:tcW w:w="144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6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00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r>
      <w:tr w:rsidR="007026AE" w:rsidRPr="0087712E" w:rsidTr="00B735A9">
        <w:trPr>
          <w:trHeight w:val="281"/>
        </w:trPr>
        <w:tc>
          <w:tcPr>
            <w:tcW w:w="2800" w:type="dxa"/>
            <w:tcBorders>
              <w:left w:val="single" w:sz="8" w:space="0" w:color="auto"/>
              <w:bottom w:val="single" w:sz="8" w:space="0" w:color="auto"/>
              <w:right w:val="single" w:sz="8" w:space="0" w:color="auto"/>
            </w:tcBorders>
            <w:shd w:val="clear" w:color="auto" w:fill="auto"/>
            <w:vAlign w:val="bottom"/>
          </w:tcPr>
          <w:p w:rsidR="007026AE" w:rsidRPr="0087712E" w:rsidRDefault="007026AE" w:rsidP="00AE6BE0">
            <w:pPr>
              <w:spacing w:after="0"/>
              <w:rPr>
                <w:rFonts w:ascii="Times New Roman" w:eastAsia="Times New Roman" w:hAnsi="Times New Roman"/>
                <w:w w:val="99"/>
                <w:sz w:val="24"/>
                <w:szCs w:val="24"/>
              </w:rPr>
            </w:pPr>
          </w:p>
        </w:tc>
        <w:tc>
          <w:tcPr>
            <w:tcW w:w="144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6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00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r>
      <w:tr w:rsidR="007026AE" w:rsidRPr="0087712E" w:rsidTr="00B735A9">
        <w:trPr>
          <w:trHeight w:val="261"/>
        </w:trPr>
        <w:tc>
          <w:tcPr>
            <w:tcW w:w="2800" w:type="dxa"/>
            <w:tcBorders>
              <w:left w:val="single" w:sz="8" w:space="0" w:color="auto"/>
              <w:right w:val="single" w:sz="8" w:space="0" w:color="auto"/>
            </w:tcBorders>
            <w:shd w:val="clear" w:color="auto" w:fill="auto"/>
            <w:vAlign w:val="bottom"/>
          </w:tcPr>
          <w:p w:rsidR="007026AE" w:rsidRPr="0087712E" w:rsidRDefault="007026AE" w:rsidP="00B735A9">
            <w:pPr>
              <w:spacing w:after="0"/>
              <w:jc w:val="center"/>
              <w:rPr>
                <w:rFonts w:ascii="Times New Roman" w:eastAsia="Times New Roman" w:hAnsi="Times New Roman"/>
                <w:sz w:val="24"/>
                <w:szCs w:val="24"/>
              </w:rPr>
            </w:pPr>
            <w:r w:rsidRPr="0087712E">
              <w:rPr>
                <w:rFonts w:ascii="Times New Roman" w:eastAsia="Times New Roman" w:hAnsi="Times New Roman"/>
                <w:sz w:val="24"/>
                <w:szCs w:val="24"/>
              </w:rPr>
              <w:t>Relaţionarea cu ceilalţi</w:t>
            </w:r>
          </w:p>
        </w:tc>
        <w:tc>
          <w:tcPr>
            <w:tcW w:w="144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6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00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r>
      <w:tr w:rsidR="007026AE" w:rsidRPr="0087712E" w:rsidTr="00B735A9">
        <w:trPr>
          <w:trHeight w:val="281"/>
        </w:trPr>
        <w:tc>
          <w:tcPr>
            <w:tcW w:w="2800" w:type="dxa"/>
            <w:tcBorders>
              <w:left w:val="single" w:sz="8" w:space="0" w:color="auto"/>
              <w:bottom w:val="single" w:sz="8" w:space="0" w:color="auto"/>
              <w:right w:val="single" w:sz="8" w:space="0" w:color="auto"/>
            </w:tcBorders>
            <w:shd w:val="clear" w:color="auto" w:fill="auto"/>
            <w:vAlign w:val="bottom"/>
          </w:tcPr>
          <w:p w:rsidR="007026AE" w:rsidRPr="0087712E" w:rsidRDefault="007026AE" w:rsidP="00B735A9">
            <w:pPr>
              <w:spacing w:after="0"/>
              <w:jc w:val="center"/>
              <w:rPr>
                <w:rFonts w:ascii="Times New Roman" w:eastAsia="Times New Roman" w:hAnsi="Times New Roman"/>
                <w:sz w:val="24"/>
                <w:szCs w:val="24"/>
              </w:rPr>
            </w:pPr>
            <w:r w:rsidRPr="0087712E">
              <w:rPr>
                <w:rFonts w:ascii="Times New Roman" w:eastAsia="Times New Roman" w:hAnsi="Times New Roman"/>
                <w:sz w:val="24"/>
                <w:szCs w:val="24"/>
              </w:rPr>
              <w:t>colegi de clasă</w:t>
            </w:r>
          </w:p>
        </w:tc>
        <w:tc>
          <w:tcPr>
            <w:tcW w:w="144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6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00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r>
      <w:tr w:rsidR="007026AE" w:rsidRPr="0087712E" w:rsidTr="00B735A9">
        <w:trPr>
          <w:trHeight w:val="261"/>
        </w:trPr>
        <w:tc>
          <w:tcPr>
            <w:tcW w:w="2800" w:type="dxa"/>
            <w:tcBorders>
              <w:left w:val="single" w:sz="8" w:space="0" w:color="auto"/>
              <w:right w:val="single" w:sz="8" w:space="0" w:color="auto"/>
            </w:tcBorders>
            <w:shd w:val="clear" w:color="auto" w:fill="auto"/>
            <w:vAlign w:val="bottom"/>
          </w:tcPr>
          <w:p w:rsidR="007026AE" w:rsidRPr="0087712E" w:rsidRDefault="007026AE" w:rsidP="00B735A9">
            <w:pPr>
              <w:spacing w:after="0"/>
              <w:jc w:val="center"/>
              <w:rPr>
                <w:rFonts w:ascii="Times New Roman" w:eastAsia="Times New Roman" w:hAnsi="Times New Roman"/>
                <w:w w:val="99"/>
                <w:sz w:val="24"/>
                <w:szCs w:val="24"/>
              </w:rPr>
            </w:pPr>
            <w:r w:rsidRPr="0087712E">
              <w:rPr>
                <w:rFonts w:ascii="Times New Roman" w:eastAsia="Times New Roman" w:hAnsi="Times New Roman"/>
                <w:w w:val="99"/>
                <w:sz w:val="24"/>
                <w:szCs w:val="24"/>
              </w:rPr>
              <w:t>Implicare activă în</w:t>
            </w:r>
          </w:p>
        </w:tc>
        <w:tc>
          <w:tcPr>
            <w:tcW w:w="144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6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00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r>
      <w:tr w:rsidR="007026AE" w:rsidRPr="0087712E" w:rsidTr="00B735A9">
        <w:trPr>
          <w:trHeight w:val="281"/>
        </w:trPr>
        <w:tc>
          <w:tcPr>
            <w:tcW w:w="2800" w:type="dxa"/>
            <w:tcBorders>
              <w:left w:val="single" w:sz="8" w:space="0" w:color="auto"/>
              <w:bottom w:val="single" w:sz="8" w:space="0" w:color="auto"/>
              <w:right w:val="single" w:sz="8" w:space="0" w:color="auto"/>
            </w:tcBorders>
            <w:shd w:val="clear" w:color="auto" w:fill="auto"/>
            <w:vAlign w:val="bottom"/>
          </w:tcPr>
          <w:p w:rsidR="007026AE" w:rsidRPr="0087712E" w:rsidRDefault="007026AE" w:rsidP="00B735A9">
            <w:pPr>
              <w:spacing w:after="0"/>
              <w:jc w:val="center"/>
              <w:rPr>
                <w:rFonts w:ascii="Times New Roman" w:eastAsia="Times New Roman" w:hAnsi="Times New Roman"/>
                <w:sz w:val="24"/>
                <w:szCs w:val="24"/>
              </w:rPr>
            </w:pPr>
            <w:r w:rsidRPr="0087712E">
              <w:rPr>
                <w:rFonts w:ascii="Times New Roman" w:eastAsia="Times New Roman" w:hAnsi="Times New Roman"/>
                <w:sz w:val="24"/>
                <w:szCs w:val="24"/>
              </w:rPr>
              <w:t>proiectele şcolii</w:t>
            </w:r>
          </w:p>
        </w:tc>
        <w:tc>
          <w:tcPr>
            <w:tcW w:w="144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6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00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r>
      <w:tr w:rsidR="007026AE" w:rsidRPr="0087712E" w:rsidTr="00B735A9">
        <w:trPr>
          <w:trHeight w:val="261"/>
        </w:trPr>
        <w:tc>
          <w:tcPr>
            <w:tcW w:w="2800" w:type="dxa"/>
            <w:tcBorders>
              <w:left w:val="single" w:sz="8" w:space="0" w:color="auto"/>
              <w:right w:val="single" w:sz="8" w:space="0" w:color="auto"/>
            </w:tcBorders>
            <w:shd w:val="clear" w:color="auto" w:fill="auto"/>
            <w:vAlign w:val="bottom"/>
          </w:tcPr>
          <w:p w:rsidR="007026AE" w:rsidRPr="0087712E" w:rsidRDefault="007026AE" w:rsidP="00B735A9">
            <w:pPr>
              <w:spacing w:after="0"/>
              <w:jc w:val="center"/>
              <w:rPr>
                <w:rFonts w:ascii="Times New Roman" w:eastAsia="Times New Roman" w:hAnsi="Times New Roman"/>
                <w:sz w:val="24"/>
                <w:szCs w:val="24"/>
              </w:rPr>
            </w:pPr>
            <w:r w:rsidRPr="0087712E">
              <w:rPr>
                <w:rFonts w:ascii="Times New Roman" w:eastAsia="Times New Roman" w:hAnsi="Times New Roman"/>
                <w:sz w:val="24"/>
                <w:szCs w:val="24"/>
              </w:rPr>
              <w:t>Potenţial pentru</w:t>
            </w:r>
          </w:p>
        </w:tc>
        <w:tc>
          <w:tcPr>
            <w:tcW w:w="144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6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00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r>
      <w:tr w:rsidR="007026AE" w:rsidRPr="0087712E" w:rsidTr="00B735A9">
        <w:trPr>
          <w:trHeight w:val="281"/>
        </w:trPr>
        <w:tc>
          <w:tcPr>
            <w:tcW w:w="2800" w:type="dxa"/>
            <w:tcBorders>
              <w:left w:val="single" w:sz="8" w:space="0" w:color="auto"/>
              <w:bottom w:val="single" w:sz="8" w:space="0" w:color="auto"/>
              <w:right w:val="single" w:sz="8" w:space="0" w:color="auto"/>
            </w:tcBorders>
            <w:shd w:val="clear" w:color="auto" w:fill="auto"/>
            <w:vAlign w:val="bottom"/>
          </w:tcPr>
          <w:p w:rsidR="007026AE" w:rsidRPr="0087712E" w:rsidRDefault="007026AE" w:rsidP="00B735A9">
            <w:pPr>
              <w:spacing w:after="0"/>
              <w:jc w:val="center"/>
              <w:rPr>
                <w:rFonts w:ascii="Times New Roman" w:eastAsia="Times New Roman" w:hAnsi="Times New Roman"/>
                <w:sz w:val="24"/>
                <w:szCs w:val="24"/>
              </w:rPr>
            </w:pPr>
            <w:r w:rsidRPr="0087712E">
              <w:rPr>
                <w:rFonts w:ascii="Times New Roman" w:eastAsia="Times New Roman" w:hAnsi="Times New Roman"/>
                <w:sz w:val="24"/>
                <w:szCs w:val="24"/>
              </w:rPr>
              <w:t>dezvoltare profesională</w:t>
            </w:r>
          </w:p>
        </w:tc>
        <w:tc>
          <w:tcPr>
            <w:tcW w:w="144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6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00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c>
          <w:tcPr>
            <w:tcW w:w="1540" w:type="dxa"/>
            <w:tcBorders>
              <w:bottom w:val="single" w:sz="8" w:space="0" w:color="auto"/>
              <w:right w:val="single" w:sz="8" w:space="0" w:color="auto"/>
            </w:tcBorders>
            <w:shd w:val="clear" w:color="auto" w:fill="auto"/>
            <w:vAlign w:val="bottom"/>
          </w:tcPr>
          <w:p w:rsidR="007026AE" w:rsidRPr="0087712E" w:rsidRDefault="007026AE" w:rsidP="00B735A9">
            <w:pPr>
              <w:spacing w:after="0"/>
              <w:rPr>
                <w:rFonts w:ascii="Times New Roman" w:eastAsia="Times New Roman" w:hAnsi="Times New Roman"/>
                <w:sz w:val="24"/>
                <w:szCs w:val="24"/>
              </w:rPr>
            </w:pPr>
          </w:p>
        </w:tc>
      </w:tr>
    </w:tbl>
    <w:p w:rsidR="007026AE" w:rsidRPr="0087712E" w:rsidRDefault="007026AE" w:rsidP="007026AE">
      <w:pPr>
        <w:spacing w:after="0"/>
        <w:rPr>
          <w:rFonts w:ascii="Times New Roman" w:eastAsia="Times New Roman" w:hAnsi="Times New Roman"/>
          <w:sz w:val="24"/>
          <w:szCs w:val="24"/>
        </w:rPr>
      </w:pPr>
    </w:p>
    <w:p w:rsidR="007026AE" w:rsidRPr="0087712E" w:rsidRDefault="007026AE" w:rsidP="007026AE">
      <w:pPr>
        <w:spacing w:after="0"/>
        <w:rPr>
          <w:rFonts w:ascii="Times New Roman" w:eastAsia="Times New Roman" w:hAnsi="Times New Roman"/>
          <w:sz w:val="24"/>
          <w:szCs w:val="24"/>
        </w:rPr>
      </w:pPr>
    </w:p>
    <w:p w:rsidR="007026AE" w:rsidRPr="0087712E" w:rsidRDefault="007026AE" w:rsidP="007026AE">
      <w:pPr>
        <w:spacing w:after="0"/>
        <w:ind w:left="120"/>
        <w:rPr>
          <w:rFonts w:ascii="Times New Roman" w:eastAsia="Times New Roman" w:hAnsi="Times New Roman"/>
          <w:i/>
          <w:sz w:val="24"/>
          <w:szCs w:val="24"/>
          <w:lang w:val="fr-FR"/>
        </w:rPr>
      </w:pPr>
      <w:r w:rsidRPr="0087712E">
        <w:rPr>
          <w:rFonts w:ascii="Times New Roman" w:eastAsia="Times New Roman" w:hAnsi="Times New Roman"/>
          <w:i/>
          <w:sz w:val="24"/>
          <w:szCs w:val="24"/>
          <w:lang w:val="fr-FR"/>
        </w:rPr>
        <w:t>Orice informaţie care poate diferenţia eleva/elevul de aeste bineveni</w:t>
      </w:r>
      <w:r w:rsidRPr="0087712E">
        <w:rPr>
          <w:rFonts w:ascii="Times New Roman" w:eastAsia="Times New Roman" w:hAnsi="Times New Roman"/>
          <w:i/>
          <w:noProof/>
          <w:sz w:val="24"/>
          <w:szCs w:val="24"/>
        </w:rPr>
        <mc:AlternateContent>
          <mc:Choice Requires="wps">
            <w:drawing>
              <wp:anchor distT="0" distB="0" distL="114300" distR="114300" simplePos="0" relativeHeight="251665408" behindDoc="1" locked="0" layoutInCell="1" allowOverlap="1" wp14:anchorId="03244751" wp14:editId="21D0A640">
                <wp:simplePos x="0" y="0"/>
                <wp:positionH relativeFrom="column">
                  <wp:posOffset>23495</wp:posOffset>
                </wp:positionH>
                <wp:positionV relativeFrom="paragraph">
                  <wp:posOffset>1510030</wp:posOffset>
                </wp:positionV>
                <wp:extent cx="6210300" cy="0"/>
                <wp:effectExtent l="13970" t="5080" r="508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982E4" id="Straight Connector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18.9pt" to="490.85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yr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eTLH1KoYV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"/>
            </w:pict>
          </mc:Fallback>
        </mc:AlternateContent>
      </w:r>
      <w:r w:rsidRPr="0087712E">
        <w:rPr>
          <w:rFonts w:ascii="Times New Roman" w:eastAsia="Times New Roman" w:hAnsi="Times New Roman"/>
          <w:i/>
          <w:noProof/>
          <w:sz w:val="24"/>
          <w:szCs w:val="24"/>
        </w:rPr>
        <mc:AlternateContent>
          <mc:Choice Requires="wps">
            <w:drawing>
              <wp:anchor distT="0" distB="0" distL="114300" distR="114300" simplePos="0" relativeHeight="251666432" behindDoc="1" locked="0" layoutInCell="1" allowOverlap="1" wp14:anchorId="5C86A517" wp14:editId="34784AE8">
                <wp:simplePos x="0" y="0"/>
                <wp:positionH relativeFrom="column">
                  <wp:posOffset>6229350</wp:posOffset>
                </wp:positionH>
                <wp:positionV relativeFrom="paragraph">
                  <wp:posOffset>259080</wp:posOffset>
                </wp:positionV>
                <wp:extent cx="0" cy="1256030"/>
                <wp:effectExtent l="9525" t="11430" r="952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6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5CE0" id="Straight Connector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20.4pt" to="490.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AVHAIAADY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"/>
            </w:pict>
          </mc:Fallback>
        </mc:AlternateContent>
      </w:r>
      <w:r w:rsidRPr="0087712E">
        <w:rPr>
          <w:rFonts w:ascii="Times New Roman" w:eastAsia="Times New Roman" w:hAnsi="Times New Roman"/>
          <w:i/>
          <w:noProof/>
          <w:sz w:val="24"/>
          <w:szCs w:val="24"/>
        </w:rPr>
        <mc:AlternateContent>
          <mc:Choice Requires="wps">
            <w:drawing>
              <wp:anchor distT="0" distB="0" distL="114300" distR="114300" simplePos="0" relativeHeight="251667456" behindDoc="1" locked="0" layoutInCell="1" allowOverlap="1" wp14:anchorId="05DE812C" wp14:editId="440E3520">
                <wp:simplePos x="0" y="0"/>
                <wp:positionH relativeFrom="column">
                  <wp:posOffset>23495</wp:posOffset>
                </wp:positionH>
                <wp:positionV relativeFrom="paragraph">
                  <wp:posOffset>263525</wp:posOffset>
                </wp:positionV>
                <wp:extent cx="6210300" cy="0"/>
                <wp:effectExtent l="13970" t="6350" r="508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B68CB" id="Straight Connector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0.75pt" to="490.8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AZ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ztJJ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"/>
            </w:pict>
          </mc:Fallback>
        </mc:AlternateContent>
      </w:r>
      <w:r w:rsidRPr="0087712E">
        <w:rPr>
          <w:rFonts w:ascii="Times New Roman" w:eastAsia="Times New Roman" w:hAnsi="Times New Roman"/>
          <w:i/>
          <w:noProof/>
          <w:sz w:val="24"/>
          <w:szCs w:val="24"/>
        </w:rPr>
        <mc:AlternateContent>
          <mc:Choice Requires="wps">
            <w:drawing>
              <wp:anchor distT="0" distB="0" distL="114300" distR="114300" simplePos="0" relativeHeight="251668480" behindDoc="1" locked="0" layoutInCell="1" allowOverlap="1" wp14:anchorId="7018D2AE" wp14:editId="0357570C">
                <wp:simplePos x="0" y="0"/>
                <wp:positionH relativeFrom="column">
                  <wp:posOffset>28575</wp:posOffset>
                </wp:positionH>
                <wp:positionV relativeFrom="paragraph">
                  <wp:posOffset>259080</wp:posOffset>
                </wp:positionV>
                <wp:extent cx="0" cy="1256030"/>
                <wp:effectExtent l="9525" t="1143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6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D56E7" id="Straight Connector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0.4pt" to="2.2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"/>
            </w:pict>
          </mc:Fallback>
        </mc:AlternateContent>
      </w:r>
      <w:r w:rsidRPr="0087712E">
        <w:rPr>
          <w:rFonts w:ascii="Times New Roman" w:eastAsia="Times New Roman" w:hAnsi="Times New Roman"/>
          <w:i/>
          <w:sz w:val="24"/>
          <w:szCs w:val="24"/>
          <w:lang w:val="fr-FR"/>
        </w:rPr>
        <w:t>tă</w:t>
      </w:r>
    </w:p>
    <w:p w:rsidR="007026AE" w:rsidRPr="0087712E" w:rsidRDefault="007026AE" w:rsidP="007026AE">
      <w:pPr>
        <w:spacing w:after="0"/>
        <w:rPr>
          <w:rFonts w:ascii="Times New Roman" w:eastAsia="Times New Roman" w:hAnsi="Times New Roman"/>
          <w:sz w:val="24"/>
          <w:szCs w:val="24"/>
          <w:lang w:val="fr-FR"/>
        </w:rPr>
      </w:pPr>
    </w:p>
    <w:p w:rsidR="007026AE" w:rsidRPr="0087712E" w:rsidRDefault="007026AE" w:rsidP="007026AE">
      <w:pPr>
        <w:spacing w:after="0"/>
        <w:rPr>
          <w:rFonts w:ascii="Times New Roman" w:eastAsia="Times New Roman" w:hAnsi="Times New Roman"/>
          <w:sz w:val="24"/>
          <w:szCs w:val="24"/>
          <w:lang w:val="fr-FR"/>
        </w:rPr>
      </w:pPr>
    </w:p>
    <w:p w:rsidR="007026AE" w:rsidRPr="0087712E" w:rsidRDefault="007026AE" w:rsidP="007026AE">
      <w:pPr>
        <w:spacing w:after="0"/>
        <w:rPr>
          <w:rFonts w:ascii="Times New Roman" w:eastAsia="Times New Roman" w:hAnsi="Times New Roman"/>
          <w:sz w:val="24"/>
          <w:szCs w:val="24"/>
          <w:lang w:val="fr-FR"/>
        </w:rPr>
      </w:pPr>
    </w:p>
    <w:p w:rsidR="007026AE" w:rsidRPr="0087712E" w:rsidRDefault="007026AE" w:rsidP="007026AE">
      <w:pPr>
        <w:spacing w:after="0"/>
        <w:rPr>
          <w:rFonts w:ascii="Times New Roman" w:eastAsia="Times New Roman" w:hAnsi="Times New Roman"/>
          <w:sz w:val="24"/>
          <w:szCs w:val="24"/>
          <w:lang w:val="fr-FR"/>
        </w:rPr>
      </w:pPr>
    </w:p>
    <w:p w:rsidR="007026AE" w:rsidRPr="0087712E" w:rsidRDefault="007026AE" w:rsidP="007026AE">
      <w:pPr>
        <w:spacing w:after="0"/>
        <w:rPr>
          <w:rFonts w:ascii="Times New Roman" w:eastAsia="Times New Roman" w:hAnsi="Times New Roman"/>
          <w:sz w:val="24"/>
          <w:szCs w:val="24"/>
          <w:lang w:val="fr-FR"/>
        </w:rPr>
      </w:pPr>
    </w:p>
    <w:p w:rsidR="007026AE" w:rsidRPr="0087712E" w:rsidRDefault="007026AE" w:rsidP="007026AE">
      <w:pPr>
        <w:spacing w:after="0"/>
        <w:rPr>
          <w:rFonts w:ascii="Times New Roman" w:eastAsia="Times New Roman" w:hAnsi="Times New Roman"/>
          <w:sz w:val="24"/>
          <w:szCs w:val="24"/>
          <w:lang w:val="fr-FR"/>
        </w:rPr>
      </w:pPr>
    </w:p>
    <w:p w:rsidR="007026AE" w:rsidRPr="0087712E" w:rsidRDefault="007026AE" w:rsidP="007026AE">
      <w:pPr>
        <w:spacing w:after="0"/>
        <w:rPr>
          <w:rFonts w:ascii="Times New Roman" w:eastAsia="Times New Roman" w:hAnsi="Times New Roman"/>
          <w:sz w:val="24"/>
          <w:szCs w:val="24"/>
          <w:lang w:val="fr-FR"/>
        </w:rPr>
      </w:pPr>
    </w:p>
    <w:p w:rsidR="007026AE" w:rsidRPr="0087712E" w:rsidRDefault="007026AE" w:rsidP="007026AE">
      <w:pPr>
        <w:spacing w:after="0"/>
        <w:rPr>
          <w:rFonts w:ascii="Times New Roman" w:eastAsia="Times New Roman" w:hAnsi="Times New Roman"/>
          <w:sz w:val="24"/>
          <w:szCs w:val="24"/>
          <w:lang w:val="fr-FR"/>
        </w:rPr>
      </w:pPr>
    </w:p>
    <w:p w:rsidR="007026AE" w:rsidRPr="00AB462D" w:rsidRDefault="007026AE" w:rsidP="007026AE">
      <w:pPr>
        <w:tabs>
          <w:tab w:val="left" w:pos="8180"/>
        </w:tabs>
        <w:spacing w:after="0"/>
        <w:ind w:left="120"/>
        <w:rPr>
          <w:rFonts w:ascii="Times New Roman" w:eastAsia="Times New Roman" w:hAnsi="Times New Roman"/>
          <w:b/>
          <w:lang w:val="fr-FR"/>
        </w:rPr>
      </w:pPr>
      <w:r w:rsidRPr="00AB462D">
        <w:rPr>
          <w:rFonts w:ascii="Times New Roman" w:eastAsia="Times New Roman" w:hAnsi="Times New Roman"/>
          <w:b/>
          <w:lang w:val="fr-FR"/>
        </w:rPr>
        <w:t>Nume şi prenume diriginte</w:t>
      </w:r>
      <w:r>
        <w:rPr>
          <w:rFonts w:ascii="Times New Roman" w:eastAsia="Times New Roman" w:hAnsi="Times New Roman"/>
          <w:b/>
          <w:lang w:val="fr-FR"/>
        </w:rPr>
        <w:t>/consilier școlar</w:t>
      </w:r>
      <w:r w:rsidRPr="00AB462D">
        <w:rPr>
          <w:rFonts w:ascii="Times New Roman" w:eastAsia="Times New Roman" w:hAnsi="Times New Roman"/>
          <w:lang w:val="fr-FR"/>
        </w:rPr>
        <w:tab/>
      </w:r>
      <w:r w:rsidRPr="00AB462D">
        <w:rPr>
          <w:rFonts w:ascii="Times New Roman" w:eastAsia="Times New Roman" w:hAnsi="Times New Roman"/>
          <w:b/>
          <w:lang w:val="fr-FR"/>
        </w:rPr>
        <w:t>Semnătura</w:t>
      </w:r>
    </w:p>
    <w:p w:rsidR="007026AE" w:rsidRPr="00AB462D" w:rsidRDefault="007026AE" w:rsidP="007026AE">
      <w:pPr>
        <w:spacing w:after="0"/>
        <w:rPr>
          <w:rFonts w:ascii="Times New Roman" w:eastAsia="Times New Roman" w:hAnsi="Times New Roman"/>
          <w:lang w:val="fr-FR"/>
        </w:rPr>
      </w:pPr>
    </w:p>
    <w:p w:rsidR="007026AE" w:rsidRPr="00AB462D" w:rsidRDefault="007026AE" w:rsidP="007026AE">
      <w:pPr>
        <w:spacing w:after="0"/>
        <w:ind w:left="120"/>
        <w:rPr>
          <w:rFonts w:ascii="Times New Roman" w:eastAsia="Times New Roman" w:hAnsi="Times New Roman"/>
          <w:b/>
        </w:rPr>
      </w:pPr>
      <w:r w:rsidRPr="00AB462D">
        <w:rPr>
          <w:rFonts w:ascii="Times New Roman" w:eastAsia="Times New Roman" w:hAnsi="Times New Roman"/>
          <w:b/>
        </w:rPr>
        <w:t>Data</w:t>
      </w:r>
    </w:p>
    <w:p w:rsidR="007026AE" w:rsidRPr="00AB462D" w:rsidRDefault="007026AE" w:rsidP="007026AE">
      <w:pPr>
        <w:shd w:val="clear" w:color="auto" w:fill="FFFFFF" w:themeFill="background1"/>
        <w:spacing w:after="0"/>
        <w:rPr>
          <w:rFonts w:ascii="Times New Roman" w:hAnsi="Times New Roman"/>
        </w:rPr>
      </w:pPr>
    </w:p>
    <w:p w:rsidR="007026AE" w:rsidRDefault="007026AE" w:rsidP="007026AE">
      <w:pPr>
        <w:pStyle w:val="Default"/>
        <w:rPr>
          <w:rFonts w:ascii="Arial" w:hAnsi="Arial"/>
          <w:lang w:val="it-IT"/>
        </w:rPr>
      </w:pPr>
    </w:p>
    <w:p w:rsidR="00315790" w:rsidRDefault="00315790" w:rsidP="00645881">
      <w:pPr>
        <w:pStyle w:val="Default"/>
        <w:jc w:val="both"/>
        <w:rPr>
          <w:b/>
          <w:lang w:val="ro-RO"/>
        </w:rPr>
      </w:pPr>
    </w:p>
    <w:p w:rsidR="00315790" w:rsidRDefault="00315790" w:rsidP="00645881">
      <w:pPr>
        <w:pStyle w:val="Default"/>
        <w:jc w:val="both"/>
        <w:rPr>
          <w:b/>
          <w:lang w:val="ro-RO"/>
        </w:rPr>
      </w:pPr>
    </w:p>
    <w:p w:rsidR="007026AE" w:rsidRPr="007026AE" w:rsidRDefault="007026AE" w:rsidP="007026AE">
      <w:pPr>
        <w:tabs>
          <w:tab w:val="left" w:pos="8104"/>
        </w:tabs>
        <w:spacing w:line="320" w:lineRule="exact"/>
        <w:ind w:left="800"/>
        <w:rPr>
          <w:rFonts w:ascii="Times New Roman" w:hAnsi="Times New Roman"/>
          <w:b/>
          <w:sz w:val="24"/>
          <w:szCs w:val="24"/>
        </w:rPr>
      </w:pPr>
      <w:r w:rsidRPr="007026AE">
        <w:rPr>
          <w:rFonts w:ascii="Times New Roman" w:hAnsi="Times New Roman"/>
          <w:b/>
          <w:sz w:val="24"/>
          <w:szCs w:val="24"/>
        </w:rPr>
        <w:t>Model – declarație angajament insoțitor</w:t>
      </w:r>
    </w:p>
    <w:p w:rsidR="007026AE" w:rsidRPr="00E01D67" w:rsidRDefault="007026AE" w:rsidP="007026AE">
      <w:pPr>
        <w:tabs>
          <w:tab w:val="left" w:pos="8104"/>
        </w:tabs>
        <w:spacing w:line="320" w:lineRule="exact"/>
        <w:ind w:left="800"/>
        <w:jc w:val="both"/>
        <w:rPr>
          <w:rFonts w:ascii="Times New Roman" w:hAnsi="Times New Roman"/>
          <w:b/>
          <w:sz w:val="24"/>
          <w:szCs w:val="24"/>
        </w:rPr>
      </w:pPr>
    </w:p>
    <w:p w:rsidR="007026AE" w:rsidRPr="00E01D67" w:rsidRDefault="007026AE" w:rsidP="007026AE">
      <w:pPr>
        <w:spacing w:before="252"/>
        <w:ind w:left="2962"/>
        <w:jc w:val="both"/>
        <w:rPr>
          <w:rFonts w:ascii="Times New Roman" w:hAnsi="Times New Roman"/>
          <w:b/>
          <w:sz w:val="24"/>
          <w:szCs w:val="24"/>
        </w:rPr>
      </w:pPr>
      <w:r w:rsidRPr="00E01D67">
        <w:rPr>
          <w:rFonts w:ascii="Times New Roman" w:hAnsi="Times New Roman"/>
          <w:b/>
          <w:sz w:val="24"/>
          <w:szCs w:val="24"/>
        </w:rPr>
        <w:t>DECLARAŢIE DE ANGAJAMENT</w:t>
      </w:r>
    </w:p>
    <w:p w:rsidR="007026AE" w:rsidRPr="00E01D67" w:rsidRDefault="007026AE" w:rsidP="007026AE">
      <w:pPr>
        <w:pStyle w:val="BodyText"/>
        <w:spacing w:before="6"/>
        <w:jc w:val="both"/>
        <w:rPr>
          <w:rFonts w:ascii="Times New Roman" w:hAnsi="Times New Roman"/>
          <w:b/>
          <w:sz w:val="24"/>
          <w:szCs w:val="24"/>
        </w:rPr>
      </w:pPr>
    </w:p>
    <w:p w:rsidR="007026AE" w:rsidRPr="00193E7B" w:rsidRDefault="007026AE" w:rsidP="007026AE">
      <w:pPr>
        <w:pStyle w:val="BodyText"/>
        <w:spacing w:after="0" w:line="240" w:lineRule="auto"/>
        <w:ind w:left="1520"/>
        <w:jc w:val="both"/>
        <w:rPr>
          <w:rFonts w:ascii="Times New Roman" w:hAnsi="Times New Roman"/>
          <w:sz w:val="24"/>
          <w:szCs w:val="24"/>
        </w:rPr>
      </w:pPr>
      <w:r w:rsidRPr="00193E7B">
        <w:rPr>
          <w:rFonts w:ascii="Times New Roman" w:hAnsi="Times New Roman"/>
          <w:sz w:val="24"/>
          <w:szCs w:val="24"/>
        </w:rPr>
        <w:t>Subsemnat</w:t>
      </w:r>
      <w:r w:rsidRPr="00193E7B">
        <w:rPr>
          <w:rFonts w:ascii="Times New Roman" w:hAnsi="Times New Roman"/>
          <w:i/>
          <w:sz w:val="24"/>
          <w:szCs w:val="24"/>
        </w:rPr>
        <w:t>ul</w:t>
      </w:r>
      <w:r w:rsidRPr="00193E7B">
        <w:rPr>
          <w:rFonts w:ascii="Times New Roman" w:hAnsi="Times New Roman"/>
          <w:sz w:val="24"/>
          <w:szCs w:val="24"/>
        </w:rPr>
        <w:t>/</w:t>
      </w:r>
      <w:r w:rsidRPr="00193E7B">
        <w:rPr>
          <w:rFonts w:ascii="Times New Roman" w:hAnsi="Times New Roman"/>
          <w:i/>
          <w:sz w:val="24"/>
          <w:szCs w:val="24"/>
        </w:rPr>
        <w:t>a</w:t>
      </w:r>
      <w:r w:rsidRPr="00193E7B">
        <w:rPr>
          <w:rFonts w:ascii="Times New Roman" w:hAnsi="Times New Roman"/>
          <w:sz w:val="24"/>
          <w:szCs w:val="24"/>
        </w:rPr>
        <w:t>..................................................................................................,</w:t>
      </w:r>
    </w:p>
    <w:p w:rsidR="007026AE" w:rsidRPr="00193E7B" w:rsidRDefault="007026AE" w:rsidP="007026AE">
      <w:pPr>
        <w:pStyle w:val="BodyText"/>
        <w:spacing w:after="0" w:line="240" w:lineRule="auto"/>
        <w:ind w:right="756"/>
        <w:jc w:val="both"/>
        <w:rPr>
          <w:rFonts w:ascii="Times New Roman" w:hAnsi="Times New Roman"/>
          <w:sz w:val="24"/>
          <w:szCs w:val="24"/>
        </w:rPr>
      </w:pPr>
      <w:r w:rsidRPr="00193E7B">
        <w:rPr>
          <w:rFonts w:ascii="Times New Roman" w:hAnsi="Times New Roman"/>
          <w:sz w:val="24"/>
          <w:szCs w:val="24"/>
        </w:rPr>
        <w:t>participant la selecți</w:t>
      </w:r>
      <w:r>
        <w:rPr>
          <w:rFonts w:ascii="Times New Roman" w:hAnsi="Times New Roman"/>
          <w:sz w:val="24"/>
          <w:szCs w:val="24"/>
        </w:rPr>
        <w:t>a</w:t>
      </w:r>
      <w:r w:rsidRPr="00193E7B">
        <w:rPr>
          <w:rFonts w:ascii="Times New Roman" w:hAnsi="Times New Roman"/>
          <w:sz w:val="24"/>
          <w:szCs w:val="24"/>
        </w:rPr>
        <w:t xml:space="preserve"> </w:t>
      </w:r>
      <w:r>
        <w:rPr>
          <w:rFonts w:ascii="Times New Roman" w:hAnsi="Times New Roman"/>
          <w:sz w:val="24"/>
          <w:szCs w:val="24"/>
        </w:rPr>
        <w:t>–</w:t>
      </w:r>
      <w:r w:rsidRPr="00193E7B">
        <w:rPr>
          <w:rFonts w:ascii="Times New Roman" w:hAnsi="Times New Roman"/>
          <w:sz w:val="24"/>
          <w:szCs w:val="24"/>
        </w:rPr>
        <w:t xml:space="preserve"> </w:t>
      </w:r>
      <w:r w:rsidRPr="00B735A9">
        <w:rPr>
          <w:rFonts w:ascii="Times New Roman" w:hAnsi="Times New Roman"/>
          <w:b/>
          <w:sz w:val="24"/>
          <w:szCs w:val="24"/>
        </w:rPr>
        <w:t>însoțitor grup elevi</w:t>
      </w:r>
      <w:r w:rsidRPr="00193E7B">
        <w:rPr>
          <w:rFonts w:ascii="Times New Roman" w:hAnsi="Times New Roman"/>
          <w:sz w:val="24"/>
          <w:szCs w:val="24"/>
        </w:rPr>
        <w:t xml:space="preserve"> în cadrul proiectului Erasmus+ </w:t>
      </w:r>
      <w:r w:rsidRPr="00193E7B">
        <w:rPr>
          <w:rFonts w:ascii="Times New Roman" w:hAnsi="Times New Roman"/>
          <w:i/>
          <w:iCs/>
          <w:sz w:val="24"/>
          <w:szCs w:val="24"/>
          <w:lang w:val="ro-RO"/>
        </w:rPr>
        <w:t xml:space="preserve">2022-1-RO01-KA121-SCH-000060734 </w:t>
      </w:r>
      <w:r w:rsidRPr="00193E7B">
        <w:rPr>
          <w:rFonts w:ascii="Times New Roman" w:hAnsi="Times New Roman"/>
          <w:sz w:val="24"/>
          <w:szCs w:val="24"/>
        </w:rPr>
        <w:t xml:space="preserve">pentru a participa la activitățile de mobilitate în calitate de însoțitor </w:t>
      </w:r>
      <w:r>
        <w:rPr>
          <w:rFonts w:ascii="Times New Roman" w:hAnsi="Times New Roman"/>
          <w:sz w:val="24"/>
          <w:szCs w:val="24"/>
        </w:rPr>
        <w:t xml:space="preserve">grup elevi </w:t>
      </w:r>
      <w:r w:rsidRPr="00193E7B">
        <w:rPr>
          <w:rFonts w:ascii="Times New Roman" w:hAnsi="Times New Roman"/>
          <w:sz w:val="24"/>
          <w:szCs w:val="24"/>
        </w:rPr>
        <w:t>mă angajez să respect următoarele:</w:t>
      </w:r>
    </w:p>
    <w:p w:rsidR="007026AE" w:rsidRPr="00193E7B" w:rsidRDefault="007026AE" w:rsidP="007026AE">
      <w:pPr>
        <w:widowControl w:val="0"/>
        <w:tabs>
          <w:tab w:val="left" w:pos="1083"/>
        </w:tabs>
        <w:autoSpaceDE w:val="0"/>
        <w:autoSpaceDN w:val="0"/>
        <w:spacing w:before="2" w:after="0" w:line="240" w:lineRule="auto"/>
        <w:ind w:right="753"/>
        <w:jc w:val="both"/>
        <w:rPr>
          <w:rFonts w:ascii="Times New Roman" w:hAnsi="Times New Roman"/>
          <w:sz w:val="24"/>
          <w:szCs w:val="24"/>
        </w:rPr>
      </w:pPr>
      <w:r w:rsidRPr="00193E7B">
        <w:rPr>
          <w:rFonts w:ascii="Times New Roman" w:hAnsi="Times New Roman"/>
          <w:sz w:val="24"/>
          <w:szCs w:val="24"/>
        </w:rPr>
        <w:t>1. Să desfășor cu elevii și părinții acestora activităţile de pregătire lingvistică, pedagogică și culturală care vor avea loc în cadrul pregătirii pentru participarea la</w:t>
      </w:r>
      <w:r w:rsidRPr="00193E7B">
        <w:rPr>
          <w:rFonts w:ascii="Times New Roman" w:hAnsi="Times New Roman"/>
          <w:spacing w:val="-22"/>
          <w:sz w:val="24"/>
          <w:szCs w:val="24"/>
        </w:rPr>
        <w:t xml:space="preserve"> </w:t>
      </w:r>
      <w:r w:rsidRPr="00193E7B">
        <w:rPr>
          <w:rFonts w:ascii="Times New Roman" w:hAnsi="Times New Roman"/>
          <w:sz w:val="24"/>
          <w:szCs w:val="24"/>
        </w:rPr>
        <w:t>activitățile de mobilitate;</w:t>
      </w:r>
    </w:p>
    <w:p w:rsidR="007026AE" w:rsidRPr="00193E7B" w:rsidRDefault="007026AE" w:rsidP="007026AE">
      <w:pPr>
        <w:widowControl w:val="0"/>
        <w:tabs>
          <w:tab w:val="left" w:pos="1112"/>
        </w:tabs>
        <w:autoSpaceDE w:val="0"/>
        <w:autoSpaceDN w:val="0"/>
        <w:spacing w:after="0" w:line="240" w:lineRule="auto"/>
        <w:ind w:right="766"/>
        <w:jc w:val="both"/>
        <w:rPr>
          <w:rFonts w:ascii="Times New Roman" w:hAnsi="Times New Roman"/>
          <w:sz w:val="24"/>
          <w:szCs w:val="24"/>
        </w:rPr>
      </w:pPr>
      <w:r w:rsidRPr="00193E7B">
        <w:rPr>
          <w:rFonts w:ascii="Times New Roman" w:hAnsi="Times New Roman"/>
          <w:sz w:val="24"/>
          <w:szCs w:val="24"/>
        </w:rPr>
        <w:t>2. Să particip la realizarea tuturor activităților proiectului – ateliere, activități demonstrative, portofoliu cu modele de bună practică, activități de informare și de promovare a proiectului, întocmirea documentelor justificative, alte activități;</w:t>
      </w:r>
    </w:p>
    <w:p w:rsidR="007026AE" w:rsidRPr="00193E7B" w:rsidRDefault="007026AE" w:rsidP="007026AE">
      <w:pPr>
        <w:tabs>
          <w:tab w:val="left" w:pos="958"/>
        </w:tabs>
        <w:spacing w:after="0" w:line="240" w:lineRule="auto"/>
        <w:ind w:right="20"/>
        <w:jc w:val="both"/>
        <w:rPr>
          <w:rFonts w:ascii="Times New Roman" w:hAnsi="Times New Roman"/>
          <w:sz w:val="24"/>
          <w:szCs w:val="24"/>
        </w:rPr>
      </w:pPr>
      <w:r w:rsidRPr="00193E7B">
        <w:rPr>
          <w:rFonts w:ascii="Times New Roman" w:hAnsi="Times New Roman"/>
          <w:sz w:val="24"/>
          <w:szCs w:val="24"/>
        </w:rPr>
        <w:t xml:space="preserve">3. Să respect termenele impuse de membrii echipei de proiect și de către organizația gazdă </w:t>
      </w:r>
    </w:p>
    <w:p w:rsidR="007026AE" w:rsidRPr="00193E7B" w:rsidRDefault="007026AE" w:rsidP="007026AE">
      <w:pPr>
        <w:tabs>
          <w:tab w:val="left" w:pos="958"/>
        </w:tabs>
        <w:spacing w:after="0" w:line="240" w:lineRule="auto"/>
        <w:ind w:right="20"/>
        <w:jc w:val="both"/>
        <w:rPr>
          <w:rFonts w:ascii="Times New Roman" w:hAnsi="Times New Roman"/>
          <w:sz w:val="24"/>
          <w:szCs w:val="24"/>
        </w:rPr>
      </w:pPr>
      <w:r w:rsidRPr="00193E7B">
        <w:rPr>
          <w:rFonts w:ascii="Times New Roman" w:hAnsi="Times New Roman"/>
          <w:sz w:val="24"/>
          <w:szCs w:val="24"/>
        </w:rPr>
        <w:t xml:space="preserve">pentru realizarea tuturor sarcinilor de lucru aferente desfășurării activităților de mobilitate de </w:t>
      </w:r>
    </w:p>
    <w:p w:rsidR="007026AE" w:rsidRPr="00193E7B" w:rsidRDefault="007026AE" w:rsidP="007026AE">
      <w:pPr>
        <w:tabs>
          <w:tab w:val="left" w:pos="958"/>
        </w:tabs>
        <w:spacing w:after="0" w:line="240" w:lineRule="auto"/>
        <w:ind w:right="20"/>
        <w:jc w:val="both"/>
        <w:rPr>
          <w:rFonts w:ascii="Times New Roman" w:eastAsia="Times New Roman" w:hAnsi="Times New Roman"/>
          <w:b/>
          <w:sz w:val="24"/>
          <w:szCs w:val="24"/>
          <w:lang w:val="fr-FR"/>
        </w:rPr>
      </w:pPr>
      <w:r w:rsidRPr="00193E7B">
        <w:rPr>
          <w:rFonts w:ascii="Times New Roman" w:hAnsi="Times New Roman"/>
          <w:sz w:val="24"/>
          <w:szCs w:val="24"/>
        </w:rPr>
        <w:t>grup cu elevii, conform programului agreat</w:t>
      </w:r>
      <w:r w:rsidR="00AB05A6" w:rsidRPr="00193E7B">
        <w:rPr>
          <w:rFonts w:ascii="Times New Roman" w:hAnsi="Times New Roman"/>
          <w:sz w:val="24"/>
          <w:szCs w:val="24"/>
        </w:rPr>
        <w:t>;</w:t>
      </w:r>
    </w:p>
    <w:p w:rsidR="007026AE" w:rsidRPr="00315790" w:rsidRDefault="007026AE" w:rsidP="007026AE">
      <w:pPr>
        <w:tabs>
          <w:tab w:val="left" w:pos="958"/>
        </w:tabs>
        <w:spacing w:after="0" w:line="240" w:lineRule="auto"/>
        <w:ind w:right="20"/>
        <w:jc w:val="both"/>
        <w:rPr>
          <w:rFonts w:ascii="Times New Roman" w:hAnsi="Times New Roman"/>
          <w:sz w:val="24"/>
          <w:szCs w:val="24"/>
        </w:rPr>
      </w:pPr>
      <w:r>
        <w:rPr>
          <w:rFonts w:ascii="Times New Roman" w:hAnsi="Times New Roman"/>
          <w:sz w:val="24"/>
          <w:szCs w:val="24"/>
        </w:rPr>
        <w:t xml:space="preserve">4. </w:t>
      </w:r>
      <w:r w:rsidRPr="00315790">
        <w:rPr>
          <w:rFonts w:ascii="Times New Roman" w:hAnsi="Times New Roman"/>
          <w:sz w:val="24"/>
          <w:szCs w:val="24"/>
        </w:rPr>
        <w:t xml:space="preserve">Să asigur un nivel suficient de calitate a componentei de învățare din timpul mobilității, </w:t>
      </w:r>
    </w:p>
    <w:p w:rsidR="007026AE" w:rsidRPr="00315790" w:rsidRDefault="007026AE" w:rsidP="007026AE">
      <w:pPr>
        <w:tabs>
          <w:tab w:val="left" w:pos="958"/>
        </w:tabs>
        <w:spacing w:after="0" w:line="240" w:lineRule="auto"/>
        <w:ind w:right="20"/>
        <w:jc w:val="both"/>
        <w:rPr>
          <w:rFonts w:ascii="Times New Roman" w:hAnsi="Times New Roman"/>
          <w:sz w:val="24"/>
          <w:szCs w:val="24"/>
        </w:rPr>
      </w:pPr>
      <w:r w:rsidRPr="00315790">
        <w:rPr>
          <w:rFonts w:ascii="Times New Roman" w:hAnsi="Times New Roman"/>
          <w:sz w:val="24"/>
          <w:szCs w:val="24"/>
        </w:rPr>
        <w:t xml:space="preserve">precum și </w:t>
      </w:r>
      <w:r w:rsidRPr="00193E7B">
        <w:rPr>
          <w:rFonts w:ascii="Times New Roman" w:hAnsi="Times New Roman"/>
          <w:sz w:val="24"/>
          <w:szCs w:val="24"/>
        </w:rPr>
        <w:t xml:space="preserve">protecția și siguranța participanților minori. </w:t>
      </w:r>
    </w:p>
    <w:p w:rsidR="007026AE" w:rsidRPr="00193E7B" w:rsidRDefault="007026AE" w:rsidP="007026AE">
      <w:pPr>
        <w:widowControl w:val="0"/>
        <w:tabs>
          <w:tab w:val="left" w:pos="1100"/>
        </w:tabs>
        <w:autoSpaceDE w:val="0"/>
        <w:autoSpaceDN w:val="0"/>
        <w:spacing w:after="0" w:line="240" w:lineRule="auto"/>
        <w:ind w:right="764"/>
        <w:jc w:val="both"/>
        <w:rPr>
          <w:rFonts w:ascii="Times New Roman" w:hAnsi="Times New Roman"/>
          <w:sz w:val="24"/>
          <w:szCs w:val="24"/>
        </w:rPr>
      </w:pPr>
      <w:r w:rsidRPr="00193E7B">
        <w:rPr>
          <w:rFonts w:ascii="Times New Roman" w:hAnsi="Times New Roman"/>
          <w:sz w:val="24"/>
          <w:szCs w:val="24"/>
        </w:rPr>
        <w:t xml:space="preserve">5. Să respect toate prevederile contractului încheiat IȘJ Ialomița, acordul dintre organizație gazdă </w:t>
      </w:r>
      <w:r w:rsidR="00AB05A6">
        <w:rPr>
          <w:rFonts w:ascii="Times New Roman" w:hAnsi="Times New Roman"/>
          <w:sz w:val="24"/>
          <w:szCs w:val="24"/>
        </w:rPr>
        <w:t xml:space="preserve">și </w:t>
      </w:r>
      <w:r w:rsidRPr="00193E7B">
        <w:rPr>
          <w:rFonts w:ascii="Times New Roman" w:hAnsi="Times New Roman"/>
          <w:sz w:val="24"/>
          <w:szCs w:val="24"/>
        </w:rPr>
        <w:t>participant la</w:t>
      </w:r>
      <w:r w:rsidR="00AB05A6">
        <w:rPr>
          <w:rFonts w:ascii="Times New Roman" w:hAnsi="Times New Roman"/>
          <w:sz w:val="24"/>
          <w:szCs w:val="24"/>
        </w:rPr>
        <w:t xml:space="preserve"> mobilitate</w:t>
      </w:r>
      <w:r w:rsidRPr="00193E7B">
        <w:rPr>
          <w:rFonts w:ascii="Times New Roman" w:hAnsi="Times New Roman"/>
          <w:sz w:val="24"/>
          <w:szCs w:val="24"/>
        </w:rPr>
        <w:t xml:space="preserve">, după caz; </w:t>
      </w:r>
    </w:p>
    <w:p w:rsidR="007026AE" w:rsidRPr="00193E7B" w:rsidRDefault="007026AE" w:rsidP="007026AE">
      <w:pPr>
        <w:widowControl w:val="0"/>
        <w:tabs>
          <w:tab w:val="left" w:pos="1100"/>
        </w:tabs>
        <w:autoSpaceDE w:val="0"/>
        <w:autoSpaceDN w:val="0"/>
        <w:spacing w:after="0" w:line="240" w:lineRule="auto"/>
        <w:ind w:right="764"/>
        <w:jc w:val="both"/>
        <w:rPr>
          <w:rFonts w:ascii="Times New Roman" w:hAnsi="Times New Roman"/>
          <w:sz w:val="24"/>
          <w:szCs w:val="24"/>
        </w:rPr>
      </w:pPr>
      <w:r w:rsidRPr="00193E7B">
        <w:rPr>
          <w:rFonts w:ascii="Times New Roman" w:hAnsi="Times New Roman"/>
          <w:sz w:val="24"/>
          <w:szCs w:val="24"/>
        </w:rPr>
        <w:t>6. Să particip la activități, conform prevederilor proiectului, fără a fi însoțit de membrii familiei, prieteni, etc, care nu au legătură cu derularea proiectului</w:t>
      </w:r>
      <w:r w:rsidRPr="00193E7B">
        <w:rPr>
          <w:rFonts w:ascii="Times New Roman" w:hAnsi="Times New Roman"/>
          <w:spacing w:val="-22"/>
          <w:sz w:val="24"/>
          <w:szCs w:val="24"/>
        </w:rPr>
        <w:t xml:space="preserve"> </w:t>
      </w:r>
      <w:r w:rsidRPr="00193E7B">
        <w:rPr>
          <w:rFonts w:ascii="Times New Roman" w:hAnsi="Times New Roman"/>
          <w:sz w:val="24"/>
          <w:szCs w:val="24"/>
        </w:rPr>
        <w:t>Erasmus+;</w:t>
      </w:r>
    </w:p>
    <w:p w:rsidR="007026AE" w:rsidRPr="00193E7B" w:rsidRDefault="007026AE" w:rsidP="007026AE">
      <w:pPr>
        <w:widowControl w:val="0"/>
        <w:tabs>
          <w:tab w:val="left" w:pos="1014"/>
        </w:tabs>
        <w:autoSpaceDE w:val="0"/>
        <w:autoSpaceDN w:val="0"/>
        <w:spacing w:after="0" w:line="240" w:lineRule="auto"/>
        <w:ind w:right="765"/>
        <w:jc w:val="both"/>
        <w:rPr>
          <w:rFonts w:ascii="Times New Roman" w:hAnsi="Times New Roman"/>
          <w:sz w:val="24"/>
          <w:szCs w:val="24"/>
        </w:rPr>
      </w:pPr>
      <w:r w:rsidRPr="00193E7B">
        <w:rPr>
          <w:rFonts w:ascii="Times New Roman" w:hAnsi="Times New Roman"/>
          <w:sz w:val="24"/>
          <w:szCs w:val="24"/>
        </w:rPr>
        <w:t>7.  Să contribui la cofinanțarea mobilității cu o sumă reprezentând 20% din valoarea totală a grantului</w:t>
      </w:r>
      <w:r w:rsidRPr="00193E7B">
        <w:rPr>
          <w:rFonts w:ascii="Times New Roman" w:hAnsi="Times New Roman"/>
          <w:spacing w:val="-12"/>
          <w:sz w:val="24"/>
          <w:szCs w:val="24"/>
        </w:rPr>
        <w:t xml:space="preserve"> </w:t>
      </w:r>
      <w:r w:rsidRPr="00193E7B">
        <w:rPr>
          <w:rFonts w:ascii="Times New Roman" w:hAnsi="Times New Roman"/>
          <w:sz w:val="24"/>
          <w:szCs w:val="24"/>
        </w:rPr>
        <w:t>aprobat.</w:t>
      </w:r>
    </w:p>
    <w:p w:rsidR="007026AE" w:rsidRPr="00193E7B" w:rsidRDefault="007026AE" w:rsidP="007026AE">
      <w:pPr>
        <w:pStyle w:val="BodyText"/>
        <w:spacing w:line="240" w:lineRule="auto"/>
        <w:ind w:firstLine="720"/>
        <w:jc w:val="both"/>
        <w:rPr>
          <w:rFonts w:ascii="Times New Roman" w:hAnsi="Times New Roman"/>
          <w:sz w:val="24"/>
          <w:szCs w:val="24"/>
        </w:rPr>
      </w:pPr>
      <w:r w:rsidRPr="00193E7B">
        <w:rPr>
          <w:rFonts w:ascii="Times New Roman" w:hAnsi="Times New Roman"/>
          <w:sz w:val="24"/>
          <w:szCs w:val="24"/>
        </w:rPr>
        <w:t>În caz contrar, contractul încheiat cu IȘJ Ialomița va fi reziliat.</w:t>
      </w:r>
    </w:p>
    <w:p w:rsidR="007026AE" w:rsidRPr="00193E7B" w:rsidRDefault="007026AE" w:rsidP="007026AE">
      <w:pPr>
        <w:pStyle w:val="BodyText"/>
        <w:spacing w:line="240" w:lineRule="auto"/>
        <w:ind w:right="758"/>
        <w:jc w:val="both"/>
        <w:rPr>
          <w:rFonts w:ascii="Times New Roman" w:hAnsi="Times New Roman"/>
          <w:sz w:val="24"/>
          <w:szCs w:val="24"/>
        </w:rPr>
      </w:pPr>
      <w:r w:rsidRPr="00193E7B">
        <w:rPr>
          <w:rFonts w:ascii="Times New Roman" w:hAnsi="Times New Roman"/>
          <w:sz w:val="24"/>
          <w:szCs w:val="24"/>
        </w:rPr>
        <w:t>Totodată, declar că sunt de acord cu utilizarea și procesarea datelor cu caracter personal, în scopul desfășurării în bune condiții a proiectului, conform prevederilor legislative în vigoare.</w:t>
      </w:r>
    </w:p>
    <w:p w:rsidR="007026AE" w:rsidRPr="00E01D67" w:rsidRDefault="007026AE" w:rsidP="007026AE">
      <w:pPr>
        <w:pStyle w:val="BodyText"/>
        <w:spacing w:before="10"/>
        <w:jc w:val="both"/>
        <w:rPr>
          <w:rFonts w:ascii="Times New Roman" w:hAnsi="Times New Roman"/>
          <w:sz w:val="24"/>
          <w:szCs w:val="24"/>
        </w:rPr>
      </w:pPr>
    </w:p>
    <w:p w:rsidR="007026AE" w:rsidRPr="00E01D67" w:rsidRDefault="007026AE" w:rsidP="007026AE">
      <w:pPr>
        <w:pStyle w:val="BodyText"/>
        <w:tabs>
          <w:tab w:val="left" w:pos="6063"/>
        </w:tabs>
        <w:spacing w:line="322" w:lineRule="exact"/>
        <w:ind w:right="1219"/>
        <w:jc w:val="both"/>
        <w:rPr>
          <w:rFonts w:ascii="Times New Roman" w:hAnsi="Times New Roman"/>
          <w:sz w:val="24"/>
          <w:szCs w:val="24"/>
        </w:rPr>
      </w:pPr>
      <w:r w:rsidRPr="00E01D67">
        <w:rPr>
          <w:rFonts w:ascii="Times New Roman" w:hAnsi="Times New Roman"/>
          <w:sz w:val="24"/>
          <w:szCs w:val="24"/>
        </w:rPr>
        <w:t>Data</w:t>
      </w:r>
      <w:r w:rsidRPr="00E01D67">
        <w:rPr>
          <w:rFonts w:ascii="Times New Roman" w:hAnsi="Times New Roman"/>
          <w:sz w:val="24"/>
          <w:szCs w:val="24"/>
        </w:rPr>
        <w:tab/>
        <w:t>Semnătura</w:t>
      </w:r>
    </w:p>
    <w:p w:rsidR="007026AE" w:rsidRPr="00E01D67" w:rsidRDefault="007026AE" w:rsidP="007026AE">
      <w:pPr>
        <w:pStyle w:val="BodyText"/>
        <w:tabs>
          <w:tab w:val="left" w:pos="6700"/>
        </w:tabs>
        <w:jc w:val="both"/>
        <w:rPr>
          <w:rFonts w:ascii="Times New Roman" w:hAnsi="Times New Roman"/>
          <w:sz w:val="24"/>
          <w:szCs w:val="24"/>
        </w:rPr>
      </w:pPr>
      <w:r w:rsidRPr="00E01D67">
        <w:rPr>
          <w:rFonts w:ascii="Times New Roman" w:hAnsi="Times New Roman"/>
          <w:sz w:val="24"/>
          <w:szCs w:val="24"/>
        </w:rPr>
        <w:t>.........................</w:t>
      </w:r>
      <w:r w:rsidRPr="00E01D67">
        <w:rPr>
          <w:rFonts w:ascii="Times New Roman" w:hAnsi="Times New Roman"/>
          <w:sz w:val="24"/>
          <w:szCs w:val="24"/>
        </w:rPr>
        <w:tab/>
        <w:t>...............................</w:t>
      </w:r>
    </w:p>
    <w:p w:rsidR="007026AE" w:rsidRDefault="007026AE" w:rsidP="007026AE">
      <w:pPr>
        <w:pStyle w:val="Default"/>
        <w:jc w:val="both"/>
        <w:rPr>
          <w:lang w:val="it-IT"/>
        </w:rPr>
      </w:pPr>
    </w:p>
    <w:p w:rsidR="007026AE" w:rsidRDefault="007026AE" w:rsidP="007026AE">
      <w:pPr>
        <w:pStyle w:val="Default"/>
        <w:jc w:val="both"/>
        <w:rPr>
          <w:lang w:val="it-IT"/>
        </w:rPr>
      </w:pPr>
    </w:p>
    <w:p w:rsidR="007026AE" w:rsidRDefault="007026AE" w:rsidP="007026AE">
      <w:pPr>
        <w:pStyle w:val="Default"/>
        <w:jc w:val="both"/>
        <w:rPr>
          <w:lang w:val="it-IT"/>
        </w:rPr>
      </w:pPr>
    </w:p>
    <w:p w:rsidR="007026AE" w:rsidRDefault="007026AE" w:rsidP="007026AE">
      <w:pPr>
        <w:pStyle w:val="Default"/>
        <w:jc w:val="both"/>
        <w:rPr>
          <w:lang w:val="it-IT"/>
        </w:rPr>
      </w:pPr>
    </w:p>
    <w:p w:rsidR="007026AE" w:rsidRDefault="007026AE" w:rsidP="007026AE">
      <w:pPr>
        <w:pStyle w:val="Default"/>
        <w:jc w:val="both"/>
        <w:rPr>
          <w:lang w:val="it-IT"/>
        </w:rPr>
      </w:pPr>
    </w:p>
    <w:p w:rsidR="007026AE" w:rsidRDefault="007026AE" w:rsidP="007026AE">
      <w:pPr>
        <w:pStyle w:val="Default"/>
        <w:jc w:val="both"/>
        <w:rPr>
          <w:lang w:val="it-IT"/>
        </w:rPr>
      </w:pPr>
    </w:p>
    <w:p w:rsidR="007026AE" w:rsidRDefault="007026AE" w:rsidP="007026AE">
      <w:pPr>
        <w:pStyle w:val="Default"/>
        <w:jc w:val="both"/>
        <w:rPr>
          <w:lang w:val="it-IT"/>
        </w:rPr>
      </w:pPr>
    </w:p>
    <w:p w:rsidR="007026AE" w:rsidRDefault="007026AE" w:rsidP="007026AE">
      <w:pPr>
        <w:pStyle w:val="Default"/>
        <w:jc w:val="both"/>
        <w:rPr>
          <w:lang w:val="it-IT"/>
        </w:rPr>
      </w:pPr>
    </w:p>
    <w:p w:rsidR="007026AE" w:rsidRDefault="007026AE" w:rsidP="007026AE">
      <w:pPr>
        <w:pStyle w:val="Default"/>
        <w:jc w:val="both"/>
        <w:rPr>
          <w:lang w:val="it-IT"/>
        </w:rPr>
      </w:pPr>
    </w:p>
    <w:p w:rsidR="007026AE" w:rsidRDefault="007026AE" w:rsidP="007026AE">
      <w:pPr>
        <w:pStyle w:val="Default"/>
        <w:jc w:val="both"/>
        <w:rPr>
          <w:lang w:val="it-IT"/>
        </w:rPr>
      </w:pPr>
    </w:p>
    <w:p w:rsidR="007026AE" w:rsidRDefault="007026AE" w:rsidP="007026AE">
      <w:pPr>
        <w:pStyle w:val="Default"/>
        <w:jc w:val="both"/>
        <w:rPr>
          <w:lang w:val="it-IT"/>
        </w:rPr>
      </w:pPr>
    </w:p>
    <w:p w:rsidR="007026AE" w:rsidRDefault="007026AE" w:rsidP="007026AE">
      <w:pPr>
        <w:pStyle w:val="Default"/>
        <w:jc w:val="both"/>
        <w:rPr>
          <w:lang w:val="it-IT"/>
        </w:rPr>
      </w:pPr>
    </w:p>
    <w:p w:rsidR="00315790" w:rsidRDefault="00315790" w:rsidP="00645881">
      <w:pPr>
        <w:pStyle w:val="Default"/>
        <w:jc w:val="both"/>
        <w:rPr>
          <w:b/>
          <w:lang w:val="ro-RO"/>
        </w:rPr>
      </w:pPr>
    </w:p>
    <w:p w:rsidR="007026AE" w:rsidRDefault="007026AE" w:rsidP="00645881">
      <w:pPr>
        <w:pStyle w:val="Default"/>
        <w:jc w:val="both"/>
        <w:rPr>
          <w:b/>
          <w:lang w:val="ro-RO"/>
        </w:rPr>
      </w:pPr>
    </w:p>
    <w:p w:rsidR="007026AE" w:rsidRDefault="007026AE" w:rsidP="00645881">
      <w:pPr>
        <w:pStyle w:val="Default"/>
        <w:jc w:val="both"/>
        <w:rPr>
          <w:b/>
          <w:lang w:val="ro-RO"/>
        </w:rPr>
      </w:pPr>
    </w:p>
    <w:p w:rsidR="007026AE" w:rsidRDefault="007026AE" w:rsidP="00645881">
      <w:pPr>
        <w:pStyle w:val="Default"/>
        <w:jc w:val="both"/>
        <w:rPr>
          <w:b/>
          <w:lang w:val="ro-RO"/>
        </w:rPr>
      </w:pPr>
    </w:p>
    <w:p w:rsidR="00315790" w:rsidRDefault="00315790" w:rsidP="00645881">
      <w:pPr>
        <w:pStyle w:val="Default"/>
        <w:jc w:val="both"/>
        <w:rPr>
          <w:b/>
          <w:lang w:val="ro-RO"/>
        </w:rPr>
      </w:pPr>
    </w:p>
    <w:p w:rsidR="00645881" w:rsidRDefault="00645881" w:rsidP="00645881">
      <w:pPr>
        <w:pStyle w:val="Default"/>
        <w:jc w:val="both"/>
        <w:rPr>
          <w:b/>
          <w:lang w:val="ro-RO"/>
        </w:rPr>
      </w:pPr>
    </w:p>
    <w:p w:rsidR="00645881" w:rsidRPr="007026AE" w:rsidRDefault="00BF7382" w:rsidP="00645881">
      <w:pPr>
        <w:pStyle w:val="Default"/>
        <w:jc w:val="both"/>
        <w:rPr>
          <w:b/>
          <w:lang w:val="ro-RO"/>
        </w:rPr>
      </w:pPr>
      <w:r w:rsidRPr="007026AE">
        <w:rPr>
          <w:b/>
          <w:lang w:val="ro-RO"/>
        </w:rPr>
        <w:t xml:space="preserve">Model – Decizie </w:t>
      </w:r>
      <w:r w:rsidR="00315790" w:rsidRPr="007026AE">
        <w:rPr>
          <w:b/>
          <w:lang w:val="ro-RO"/>
        </w:rPr>
        <w:t>Comisie de evaluare</w:t>
      </w:r>
    </w:p>
    <w:p w:rsidR="00315790" w:rsidRDefault="00315790" w:rsidP="00645881">
      <w:pPr>
        <w:pStyle w:val="Default"/>
        <w:jc w:val="both"/>
        <w:rPr>
          <w:lang w:val="ro-RO"/>
        </w:rPr>
      </w:pPr>
    </w:p>
    <w:p w:rsidR="00315790" w:rsidRPr="006552CB" w:rsidRDefault="00315790" w:rsidP="00645881">
      <w:pPr>
        <w:pStyle w:val="Default"/>
        <w:jc w:val="both"/>
        <w:rPr>
          <w:lang w:val="ro-RO"/>
        </w:rPr>
      </w:pPr>
      <w:r w:rsidRPr="006552CB">
        <w:rPr>
          <w:lang w:val="ro-RO"/>
        </w:rPr>
        <w:t>Antet unitate scolară</w:t>
      </w:r>
    </w:p>
    <w:p w:rsidR="00315790" w:rsidRPr="006552CB" w:rsidRDefault="00315790" w:rsidP="00645881">
      <w:pPr>
        <w:pStyle w:val="Default"/>
        <w:jc w:val="both"/>
        <w:rPr>
          <w:lang w:val="ro-RO"/>
        </w:rPr>
      </w:pPr>
    </w:p>
    <w:p w:rsidR="00315790" w:rsidRPr="006552CB" w:rsidRDefault="00315790" w:rsidP="00315790">
      <w:pPr>
        <w:pStyle w:val="Heading1"/>
        <w:spacing w:before="0" w:line="240" w:lineRule="auto"/>
        <w:jc w:val="center"/>
        <w:rPr>
          <w:rFonts w:ascii="Times New Roman" w:hAnsi="Times New Roman" w:cs="Times New Roman"/>
          <w:color w:val="auto"/>
          <w:sz w:val="24"/>
          <w:szCs w:val="24"/>
        </w:rPr>
      </w:pPr>
      <w:r w:rsidRPr="006552CB">
        <w:rPr>
          <w:rFonts w:ascii="Times New Roman" w:hAnsi="Times New Roman" w:cs="Times New Roman"/>
          <w:color w:val="auto"/>
          <w:sz w:val="24"/>
          <w:szCs w:val="24"/>
        </w:rPr>
        <w:t>D E C I Z I A</w:t>
      </w:r>
    </w:p>
    <w:p w:rsidR="00315790" w:rsidRPr="006552CB" w:rsidRDefault="00315790" w:rsidP="00315790">
      <w:pPr>
        <w:pStyle w:val="Heading6"/>
        <w:spacing w:before="0" w:line="240" w:lineRule="auto"/>
        <w:jc w:val="center"/>
        <w:rPr>
          <w:rFonts w:ascii="Times New Roman" w:hAnsi="Times New Roman" w:cs="Times New Roman"/>
          <w:color w:val="auto"/>
          <w:sz w:val="24"/>
          <w:szCs w:val="24"/>
          <w:lang w:val="es-ES"/>
        </w:rPr>
      </w:pPr>
      <w:r w:rsidRPr="006552CB">
        <w:rPr>
          <w:rFonts w:ascii="Times New Roman" w:hAnsi="Times New Roman" w:cs="Times New Roman"/>
          <w:color w:val="auto"/>
          <w:sz w:val="24"/>
          <w:szCs w:val="24"/>
          <w:lang w:val="es-ES"/>
        </w:rPr>
        <w:t>Nr. _______________/ ___________________</w:t>
      </w:r>
    </w:p>
    <w:p w:rsidR="00315790" w:rsidRPr="006552CB" w:rsidRDefault="00315790" w:rsidP="00315790">
      <w:pPr>
        <w:rPr>
          <w:rFonts w:ascii="Times New Roman" w:hAnsi="Times New Roman"/>
          <w:sz w:val="24"/>
          <w:szCs w:val="24"/>
          <w:lang w:val="es-ES"/>
        </w:rPr>
      </w:pPr>
    </w:p>
    <w:p w:rsidR="00315790" w:rsidRPr="006552CB" w:rsidRDefault="00315790" w:rsidP="00315790">
      <w:pPr>
        <w:spacing w:after="0" w:line="240" w:lineRule="auto"/>
        <w:jc w:val="center"/>
        <w:rPr>
          <w:rFonts w:ascii="Times New Roman" w:hAnsi="Times New Roman"/>
          <w:b/>
          <w:sz w:val="24"/>
          <w:szCs w:val="24"/>
          <w:lang w:val="ro-RO"/>
        </w:rPr>
      </w:pPr>
      <w:r w:rsidRPr="006552CB">
        <w:rPr>
          <w:rFonts w:ascii="Times New Roman" w:hAnsi="Times New Roman"/>
          <w:b/>
          <w:iCs/>
          <w:sz w:val="24"/>
          <w:szCs w:val="24"/>
        </w:rPr>
        <w:t xml:space="preserve">privind aprobarea componenței Comisie de selecție </w:t>
      </w:r>
    </w:p>
    <w:p w:rsidR="00315790" w:rsidRPr="006552CB" w:rsidRDefault="00315790" w:rsidP="00315790">
      <w:pPr>
        <w:spacing w:after="0" w:line="240" w:lineRule="auto"/>
        <w:jc w:val="center"/>
        <w:rPr>
          <w:rFonts w:ascii="Times New Roman" w:hAnsi="Times New Roman"/>
          <w:b/>
          <w:sz w:val="24"/>
          <w:szCs w:val="24"/>
          <w:lang w:val="ro-RO"/>
        </w:rPr>
      </w:pPr>
      <w:r w:rsidRPr="006552CB">
        <w:rPr>
          <w:rFonts w:ascii="Times New Roman" w:hAnsi="Times New Roman"/>
          <w:b/>
          <w:sz w:val="24"/>
          <w:szCs w:val="24"/>
          <w:lang w:val="ro-RO"/>
        </w:rPr>
        <w:t>în vederea participării la activitățile de mobilitate – elevi și însoțitori</w:t>
      </w:r>
    </w:p>
    <w:p w:rsidR="00315790" w:rsidRPr="006552CB" w:rsidRDefault="00315790" w:rsidP="00315790">
      <w:pPr>
        <w:spacing w:after="0" w:line="240" w:lineRule="auto"/>
        <w:jc w:val="center"/>
        <w:rPr>
          <w:rFonts w:ascii="Times New Roman" w:hAnsi="Times New Roman"/>
          <w:b/>
          <w:i/>
          <w:iCs/>
          <w:sz w:val="24"/>
          <w:szCs w:val="24"/>
          <w:lang w:val="ro-RO"/>
        </w:rPr>
      </w:pPr>
      <w:r w:rsidRPr="006552CB">
        <w:rPr>
          <w:rFonts w:ascii="Times New Roman" w:hAnsi="Times New Roman"/>
          <w:b/>
          <w:sz w:val="24"/>
          <w:szCs w:val="24"/>
          <w:lang w:val="ro-RO"/>
        </w:rPr>
        <w:t xml:space="preserve">în cadrul proiectului </w:t>
      </w:r>
      <w:r w:rsidRPr="006552CB">
        <w:rPr>
          <w:rFonts w:ascii="Times New Roman" w:hAnsi="Times New Roman"/>
          <w:b/>
          <w:i/>
          <w:iCs/>
          <w:sz w:val="24"/>
          <w:szCs w:val="24"/>
          <w:lang w:val="ro-RO"/>
        </w:rPr>
        <w:t xml:space="preserve"> 2022-1-RO01-KA121-SCH-000060734</w:t>
      </w:r>
    </w:p>
    <w:p w:rsidR="00315790" w:rsidRPr="006552CB" w:rsidRDefault="00315790" w:rsidP="00315790">
      <w:pPr>
        <w:spacing w:after="0" w:line="240" w:lineRule="auto"/>
        <w:jc w:val="center"/>
        <w:rPr>
          <w:rFonts w:ascii="Times New Roman" w:hAnsi="Times New Roman"/>
          <w:b/>
          <w:sz w:val="24"/>
          <w:szCs w:val="24"/>
          <w:lang w:val="ro-RO"/>
        </w:rPr>
      </w:pPr>
      <w:r w:rsidRPr="006552CB">
        <w:rPr>
          <w:rFonts w:ascii="Times New Roman" w:hAnsi="Times New Roman"/>
          <w:b/>
          <w:iCs/>
          <w:sz w:val="24"/>
          <w:szCs w:val="24"/>
          <w:lang w:val="ro-RO"/>
        </w:rPr>
        <w:t>finanțat în cadrul Programulul Erasmus+, Acțiunea cheie 1 – Educație școlară (SCH)</w:t>
      </w:r>
    </w:p>
    <w:p w:rsidR="00315790" w:rsidRPr="006552CB" w:rsidRDefault="00315790" w:rsidP="00315790">
      <w:pPr>
        <w:pStyle w:val="Default"/>
        <w:jc w:val="center"/>
        <w:rPr>
          <w:lang w:val="ro-RO"/>
        </w:rPr>
      </w:pPr>
    </w:p>
    <w:p w:rsidR="00645881" w:rsidRPr="006552CB" w:rsidRDefault="00645881" w:rsidP="00645881">
      <w:pPr>
        <w:pStyle w:val="Default"/>
        <w:jc w:val="both"/>
        <w:rPr>
          <w:b/>
          <w:lang w:val="ro-RO"/>
        </w:rPr>
      </w:pPr>
    </w:p>
    <w:p w:rsidR="00645881" w:rsidRPr="006552CB" w:rsidRDefault="00645881" w:rsidP="00645881">
      <w:pPr>
        <w:pStyle w:val="Default"/>
        <w:jc w:val="both"/>
        <w:rPr>
          <w:b/>
          <w:lang w:val="ro-RO"/>
        </w:rPr>
      </w:pPr>
    </w:p>
    <w:p w:rsidR="00315790" w:rsidRPr="006552CB" w:rsidRDefault="00315790" w:rsidP="00315790">
      <w:pPr>
        <w:jc w:val="both"/>
        <w:rPr>
          <w:rFonts w:ascii="Times New Roman" w:hAnsi="Times New Roman"/>
          <w:sz w:val="24"/>
          <w:szCs w:val="24"/>
          <w:lang w:val="es-ES"/>
        </w:rPr>
      </w:pPr>
      <w:r w:rsidRPr="006552CB">
        <w:rPr>
          <w:rFonts w:ascii="Times New Roman" w:hAnsi="Times New Roman"/>
          <w:b/>
          <w:sz w:val="24"/>
          <w:szCs w:val="24"/>
          <w:lang w:val="es-ES"/>
        </w:rPr>
        <w:t xml:space="preserve">Directorul </w:t>
      </w:r>
      <w:r w:rsidR="006552CB" w:rsidRPr="006552CB">
        <w:rPr>
          <w:rFonts w:ascii="Times New Roman" w:hAnsi="Times New Roman"/>
          <w:b/>
          <w:sz w:val="24"/>
          <w:szCs w:val="24"/>
          <w:lang w:val="es-ES"/>
        </w:rPr>
        <w:t>scolii X</w:t>
      </w:r>
      <w:r w:rsidRPr="006552CB">
        <w:rPr>
          <w:rFonts w:ascii="Times New Roman" w:hAnsi="Times New Roman"/>
          <w:sz w:val="24"/>
          <w:szCs w:val="24"/>
          <w:lang w:val="es-ES"/>
        </w:rPr>
        <w:t xml:space="preserve">, </w:t>
      </w:r>
      <w:proofErr w:type="gramStart"/>
      <w:r w:rsidRPr="006552CB">
        <w:rPr>
          <w:rFonts w:ascii="Times New Roman" w:hAnsi="Times New Roman"/>
          <w:sz w:val="24"/>
          <w:szCs w:val="24"/>
          <w:lang w:val="es-ES"/>
        </w:rPr>
        <w:t>prof.</w:t>
      </w:r>
      <w:r w:rsidR="006552CB" w:rsidRPr="006552CB">
        <w:rPr>
          <w:rFonts w:ascii="Times New Roman" w:hAnsi="Times New Roman"/>
          <w:sz w:val="24"/>
          <w:szCs w:val="24"/>
          <w:lang w:val="es-ES"/>
        </w:rPr>
        <w:t>_</w:t>
      </w:r>
      <w:proofErr w:type="gramEnd"/>
      <w:r w:rsidR="006552CB" w:rsidRPr="006552CB">
        <w:rPr>
          <w:rFonts w:ascii="Times New Roman" w:hAnsi="Times New Roman"/>
          <w:sz w:val="24"/>
          <w:szCs w:val="24"/>
          <w:lang w:val="es-ES"/>
        </w:rPr>
        <w:t>___________</w:t>
      </w:r>
      <w:r w:rsidRPr="006552CB">
        <w:rPr>
          <w:rFonts w:ascii="Times New Roman" w:hAnsi="Times New Roman"/>
          <w:sz w:val="24"/>
          <w:szCs w:val="24"/>
          <w:lang w:val="es-ES"/>
        </w:rPr>
        <w:t>, numit prin</w:t>
      </w:r>
      <w:r w:rsidR="006552CB" w:rsidRPr="006552CB">
        <w:rPr>
          <w:rFonts w:ascii="Times New Roman" w:hAnsi="Times New Roman"/>
          <w:sz w:val="24"/>
          <w:szCs w:val="24"/>
          <w:lang w:val="es-ES"/>
        </w:rPr>
        <w:t>_____________________________________</w:t>
      </w:r>
      <w:r w:rsidRPr="006552CB">
        <w:rPr>
          <w:rFonts w:ascii="Times New Roman" w:hAnsi="Times New Roman"/>
          <w:sz w:val="24"/>
          <w:szCs w:val="24"/>
          <w:lang w:val="es-ES"/>
        </w:rPr>
        <w:t>,</w:t>
      </w:r>
    </w:p>
    <w:p w:rsidR="00315790" w:rsidRPr="006552CB" w:rsidRDefault="00315790" w:rsidP="00315790">
      <w:pPr>
        <w:jc w:val="both"/>
        <w:rPr>
          <w:rFonts w:ascii="Times New Roman" w:hAnsi="Times New Roman"/>
          <w:b/>
          <w:sz w:val="24"/>
          <w:szCs w:val="24"/>
          <w:lang w:val="es-ES"/>
        </w:rPr>
      </w:pPr>
    </w:p>
    <w:p w:rsidR="00315790" w:rsidRPr="006552CB" w:rsidRDefault="00315790" w:rsidP="00315790">
      <w:pPr>
        <w:rPr>
          <w:rFonts w:ascii="Times New Roman" w:hAnsi="Times New Roman"/>
          <w:sz w:val="24"/>
          <w:szCs w:val="24"/>
          <w:lang w:val="es-ES"/>
        </w:rPr>
      </w:pPr>
      <w:r w:rsidRPr="006552CB">
        <w:rPr>
          <w:rFonts w:ascii="Times New Roman" w:hAnsi="Times New Roman"/>
          <w:b/>
          <w:sz w:val="24"/>
          <w:szCs w:val="24"/>
          <w:lang w:val="es-ES"/>
        </w:rPr>
        <w:t>Având în vedere</w:t>
      </w:r>
      <w:r w:rsidRPr="006552CB">
        <w:rPr>
          <w:rFonts w:ascii="Times New Roman" w:hAnsi="Times New Roman"/>
          <w:sz w:val="24"/>
          <w:szCs w:val="24"/>
          <w:lang w:val="es-ES"/>
        </w:rPr>
        <w:t xml:space="preserve">: </w:t>
      </w:r>
    </w:p>
    <w:p w:rsidR="00315790" w:rsidRPr="006552CB" w:rsidRDefault="00315790" w:rsidP="00315790">
      <w:pPr>
        <w:numPr>
          <w:ilvl w:val="0"/>
          <w:numId w:val="48"/>
        </w:numPr>
        <w:tabs>
          <w:tab w:val="left" w:pos="284"/>
        </w:tabs>
        <w:spacing w:after="0" w:line="240" w:lineRule="auto"/>
        <w:ind w:left="0" w:firstLine="0"/>
        <w:jc w:val="both"/>
        <w:rPr>
          <w:rFonts w:ascii="Times New Roman" w:hAnsi="Times New Roman"/>
          <w:b/>
          <w:bCs/>
          <w:sz w:val="24"/>
          <w:szCs w:val="24"/>
          <w:lang w:val="ro-RO"/>
        </w:rPr>
      </w:pPr>
      <w:r w:rsidRPr="006552CB">
        <w:rPr>
          <w:rFonts w:ascii="Times New Roman" w:hAnsi="Times New Roman"/>
          <w:bCs/>
          <w:sz w:val="24"/>
          <w:szCs w:val="24"/>
          <w:lang w:val="ro-RO"/>
        </w:rPr>
        <w:t>Legea educației naționale nr. 1/2011 cu modificările și completările ulterioare;</w:t>
      </w:r>
    </w:p>
    <w:p w:rsidR="00315790" w:rsidRPr="006552CB" w:rsidRDefault="00315790" w:rsidP="00315790">
      <w:pPr>
        <w:numPr>
          <w:ilvl w:val="0"/>
          <w:numId w:val="48"/>
        </w:numPr>
        <w:tabs>
          <w:tab w:val="left" w:pos="284"/>
        </w:tabs>
        <w:spacing w:after="0" w:line="240" w:lineRule="auto"/>
        <w:ind w:left="0" w:firstLine="0"/>
        <w:jc w:val="both"/>
        <w:rPr>
          <w:rFonts w:ascii="Times New Roman" w:hAnsi="Times New Roman"/>
          <w:b/>
          <w:bCs/>
          <w:sz w:val="24"/>
          <w:szCs w:val="24"/>
          <w:lang w:val="ro-RO"/>
        </w:rPr>
      </w:pPr>
      <w:r w:rsidRPr="006552CB">
        <w:rPr>
          <w:rFonts w:ascii="Times New Roman" w:hAnsi="Times New Roman"/>
          <w:bCs/>
          <w:sz w:val="24"/>
          <w:szCs w:val="24"/>
        </w:rPr>
        <w:t>Prevederile</w:t>
      </w:r>
      <w:r w:rsidRPr="006552CB">
        <w:rPr>
          <w:rFonts w:ascii="Times New Roman" w:hAnsi="Times New Roman"/>
          <w:b/>
          <w:bCs/>
          <w:sz w:val="24"/>
          <w:szCs w:val="24"/>
        </w:rPr>
        <w:t xml:space="preserve"> </w:t>
      </w:r>
      <w:r w:rsidRPr="006552CB">
        <w:rPr>
          <w:rFonts w:ascii="Times New Roman" w:hAnsi="Times New Roman"/>
          <w:sz w:val="24"/>
          <w:szCs w:val="24"/>
          <w:lang w:val="ro-RO"/>
        </w:rPr>
        <w:t xml:space="preserve">Regulamentului – cadru de organizare și funcționare </w:t>
      </w:r>
      <w:r w:rsidR="006552CB" w:rsidRPr="006552CB">
        <w:rPr>
          <w:rFonts w:ascii="Times New Roman" w:hAnsi="Times New Roman"/>
          <w:sz w:val="24"/>
          <w:szCs w:val="24"/>
          <w:lang w:val="ro-RO"/>
        </w:rPr>
        <w:t>a unitățilo</w:t>
      </w:r>
      <w:r w:rsidRPr="006552CB">
        <w:rPr>
          <w:rFonts w:ascii="Times New Roman" w:hAnsi="Times New Roman"/>
          <w:sz w:val="24"/>
          <w:szCs w:val="24"/>
          <w:lang w:val="ro-RO"/>
        </w:rPr>
        <w:t>r</w:t>
      </w:r>
      <w:r w:rsidR="006552CB" w:rsidRPr="006552CB">
        <w:rPr>
          <w:rFonts w:ascii="Times New Roman" w:hAnsi="Times New Roman"/>
          <w:sz w:val="24"/>
          <w:szCs w:val="24"/>
          <w:lang w:val="ro-RO"/>
        </w:rPr>
        <w:t xml:space="preserve"> de învățământ</w:t>
      </w:r>
      <w:r w:rsidRPr="006552CB">
        <w:rPr>
          <w:rFonts w:ascii="Times New Roman" w:hAnsi="Times New Roman"/>
          <w:sz w:val="24"/>
          <w:szCs w:val="24"/>
          <w:lang w:val="ro-RO"/>
        </w:rPr>
        <w:t xml:space="preserve"> </w:t>
      </w:r>
      <w:r w:rsidR="006552CB" w:rsidRPr="006552CB">
        <w:rPr>
          <w:rFonts w:ascii="Times New Roman" w:hAnsi="Times New Roman"/>
          <w:sz w:val="24"/>
          <w:szCs w:val="24"/>
          <w:lang w:val="ro-RO"/>
        </w:rPr>
        <w:t>preuniversitar</w:t>
      </w:r>
      <w:r w:rsidRPr="006552CB">
        <w:rPr>
          <w:rFonts w:ascii="Times New Roman" w:hAnsi="Times New Roman"/>
          <w:sz w:val="24"/>
          <w:szCs w:val="24"/>
          <w:lang w:val="ro-RO"/>
        </w:rPr>
        <w:t xml:space="preserve">, aprobat prin </w:t>
      </w:r>
      <w:r w:rsidR="006552CB" w:rsidRPr="006552CB">
        <w:rPr>
          <w:rFonts w:ascii="Times New Roman" w:hAnsi="Times New Roman"/>
          <w:sz w:val="24"/>
          <w:szCs w:val="24"/>
          <w:lang w:val="ro-RO"/>
        </w:rPr>
        <w:t>Ordinul ME 4183</w:t>
      </w:r>
      <w:r w:rsidRPr="006552CB">
        <w:rPr>
          <w:rFonts w:ascii="Times New Roman" w:hAnsi="Times New Roman"/>
          <w:sz w:val="24"/>
          <w:szCs w:val="24"/>
          <w:lang w:val="ro-RO"/>
        </w:rPr>
        <w:t>/20</w:t>
      </w:r>
      <w:r w:rsidR="006552CB" w:rsidRPr="006552CB">
        <w:rPr>
          <w:rFonts w:ascii="Times New Roman" w:hAnsi="Times New Roman"/>
          <w:sz w:val="24"/>
          <w:szCs w:val="24"/>
          <w:lang w:val="ro-RO"/>
        </w:rPr>
        <w:t>22</w:t>
      </w:r>
      <w:r w:rsidRPr="006552CB">
        <w:rPr>
          <w:rFonts w:ascii="Times New Roman" w:hAnsi="Times New Roman"/>
          <w:sz w:val="24"/>
          <w:szCs w:val="24"/>
          <w:lang w:val="ro-RO"/>
        </w:rPr>
        <w:t>, cu modificările și completările ulterioare,</w:t>
      </w:r>
    </w:p>
    <w:p w:rsidR="00315790" w:rsidRPr="006552CB" w:rsidRDefault="00315790" w:rsidP="00315790">
      <w:pPr>
        <w:numPr>
          <w:ilvl w:val="0"/>
          <w:numId w:val="48"/>
        </w:numPr>
        <w:tabs>
          <w:tab w:val="left" w:pos="284"/>
        </w:tabs>
        <w:spacing w:after="0" w:line="240" w:lineRule="auto"/>
        <w:ind w:left="0" w:firstLine="0"/>
        <w:jc w:val="both"/>
        <w:rPr>
          <w:rFonts w:ascii="Times New Roman" w:hAnsi="Times New Roman"/>
          <w:b/>
          <w:bCs/>
          <w:sz w:val="24"/>
          <w:szCs w:val="24"/>
          <w:lang w:val="ro-RO"/>
        </w:rPr>
      </w:pPr>
      <w:r w:rsidRPr="006552CB">
        <w:rPr>
          <w:rFonts w:ascii="Times New Roman" w:hAnsi="Times New Roman"/>
          <w:bCs/>
          <w:sz w:val="24"/>
          <w:szCs w:val="24"/>
          <w:lang w:val="ro-RO"/>
        </w:rPr>
        <w:t>Ghidul programului Erasmus+ (2021-2027);</w:t>
      </w:r>
    </w:p>
    <w:p w:rsidR="00315790" w:rsidRPr="006552CB" w:rsidRDefault="00315790" w:rsidP="00315790">
      <w:pPr>
        <w:numPr>
          <w:ilvl w:val="0"/>
          <w:numId w:val="48"/>
        </w:numPr>
        <w:tabs>
          <w:tab w:val="left" w:pos="284"/>
        </w:tabs>
        <w:spacing w:after="0" w:line="240" w:lineRule="auto"/>
        <w:ind w:left="0" w:firstLine="0"/>
        <w:jc w:val="both"/>
        <w:rPr>
          <w:rFonts w:ascii="Times New Roman" w:hAnsi="Times New Roman"/>
          <w:bCs/>
          <w:sz w:val="24"/>
          <w:szCs w:val="24"/>
          <w:lang w:val="ro-RO"/>
        </w:rPr>
      </w:pPr>
      <w:r w:rsidRPr="006552CB">
        <w:rPr>
          <w:rFonts w:ascii="Times New Roman" w:hAnsi="Times New Roman"/>
          <w:bCs/>
          <w:sz w:val="24"/>
          <w:szCs w:val="24"/>
          <w:lang w:val="ro-RO"/>
        </w:rPr>
        <w:t>Contractul de finanțare încheiat între Agenția Națională pentru programe Comunitare în Domeniul Educației și Formării Profesionale și Inspectoratul Școlar Județean Ialomița num</w:t>
      </w:r>
      <w:r w:rsidR="0087712E">
        <w:rPr>
          <w:rFonts w:ascii="Times New Roman" w:hAnsi="Times New Roman"/>
          <w:bCs/>
          <w:sz w:val="24"/>
          <w:szCs w:val="24"/>
          <w:lang w:val="ro-RO"/>
        </w:rPr>
        <w:t>ă</w:t>
      </w:r>
      <w:r w:rsidRPr="006552CB">
        <w:rPr>
          <w:rFonts w:ascii="Times New Roman" w:hAnsi="Times New Roman"/>
          <w:bCs/>
          <w:sz w:val="24"/>
          <w:szCs w:val="24"/>
          <w:lang w:val="ro-RO"/>
        </w:rPr>
        <w:t>rul – 2022-1- RO01 - KA121 - SCH- 000060734;</w:t>
      </w:r>
    </w:p>
    <w:p w:rsidR="00315790" w:rsidRPr="006552CB" w:rsidRDefault="00315790" w:rsidP="00315790">
      <w:pPr>
        <w:pStyle w:val="Header"/>
        <w:jc w:val="both"/>
        <w:rPr>
          <w:rFonts w:ascii="Times New Roman" w:hAnsi="Times New Roman"/>
          <w:color w:val="FF0000"/>
          <w:sz w:val="24"/>
          <w:szCs w:val="24"/>
          <w:lang w:val="ro-RO"/>
        </w:rPr>
      </w:pPr>
      <w:r w:rsidRPr="006552CB">
        <w:rPr>
          <w:rFonts w:ascii="Times New Roman" w:hAnsi="Times New Roman"/>
          <w:sz w:val="24"/>
          <w:szCs w:val="24"/>
          <w:lang w:val="ro-RO"/>
        </w:rPr>
        <w:t xml:space="preserve">-   Metodologia de selecție  </w:t>
      </w:r>
      <w:r w:rsidRPr="006552CB">
        <w:rPr>
          <w:rFonts w:ascii="Times New Roman" w:hAnsi="Times New Roman"/>
          <w:color w:val="FF0000"/>
          <w:sz w:val="24"/>
          <w:szCs w:val="24"/>
          <w:lang w:val="ro-RO"/>
        </w:rPr>
        <w:t xml:space="preserve">nr. </w:t>
      </w:r>
      <w:r w:rsidR="00B735A9">
        <w:rPr>
          <w:rFonts w:ascii="Times New Roman" w:hAnsi="Times New Roman"/>
          <w:color w:val="FF0000"/>
          <w:sz w:val="24"/>
          <w:szCs w:val="24"/>
          <w:lang w:val="ro-RO"/>
        </w:rPr>
        <w:t>______din__________</w:t>
      </w:r>
    </w:p>
    <w:p w:rsidR="00315790" w:rsidRPr="006552CB" w:rsidRDefault="00315790" w:rsidP="00315790">
      <w:pPr>
        <w:jc w:val="both"/>
        <w:rPr>
          <w:rFonts w:ascii="Times New Roman" w:hAnsi="Times New Roman"/>
          <w:b/>
          <w:sz w:val="24"/>
          <w:szCs w:val="24"/>
          <w:lang w:val="ro-RO"/>
        </w:rPr>
      </w:pPr>
    </w:p>
    <w:p w:rsidR="00315790" w:rsidRPr="006552CB" w:rsidRDefault="00315790" w:rsidP="006552CB">
      <w:pPr>
        <w:rPr>
          <w:rFonts w:ascii="Times New Roman" w:hAnsi="Times New Roman"/>
          <w:b/>
          <w:sz w:val="24"/>
          <w:szCs w:val="24"/>
        </w:rPr>
      </w:pPr>
      <w:r w:rsidRPr="006552CB">
        <w:rPr>
          <w:rFonts w:ascii="Times New Roman" w:hAnsi="Times New Roman"/>
          <w:b/>
          <w:sz w:val="24"/>
          <w:szCs w:val="24"/>
        </w:rPr>
        <w:t>Emite prezenta decizie:</w:t>
      </w:r>
    </w:p>
    <w:p w:rsidR="00315790" w:rsidRPr="006552CB" w:rsidRDefault="00315790" w:rsidP="006552CB">
      <w:pPr>
        <w:jc w:val="both"/>
        <w:rPr>
          <w:rFonts w:ascii="Times New Roman" w:hAnsi="Times New Roman"/>
          <w:b/>
          <w:i/>
          <w:iCs/>
          <w:sz w:val="24"/>
          <w:szCs w:val="24"/>
          <w:lang w:val="ro-RO"/>
        </w:rPr>
      </w:pPr>
      <w:r w:rsidRPr="006552CB">
        <w:rPr>
          <w:rFonts w:ascii="Times New Roman" w:hAnsi="Times New Roman"/>
          <w:b/>
          <w:bCs/>
          <w:sz w:val="24"/>
          <w:szCs w:val="24"/>
          <w:lang w:val="ro-RO"/>
        </w:rPr>
        <w:t xml:space="preserve">Art.1 </w:t>
      </w:r>
      <w:r w:rsidRPr="006552CB">
        <w:rPr>
          <w:rFonts w:ascii="Times New Roman" w:hAnsi="Times New Roman"/>
          <w:bCs/>
          <w:sz w:val="24"/>
          <w:szCs w:val="24"/>
          <w:lang w:val="it-IT"/>
        </w:rPr>
        <w:t xml:space="preserve">Se constituie </w:t>
      </w:r>
      <w:r w:rsidRPr="006552CB">
        <w:rPr>
          <w:rFonts w:ascii="Times New Roman" w:hAnsi="Times New Roman"/>
          <w:b/>
          <w:bCs/>
          <w:sz w:val="24"/>
          <w:szCs w:val="24"/>
          <w:lang w:val="it-IT"/>
        </w:rPr>
        <w:t xml:space="preserve">comisia de </w:t>
      </w:r>
      <w:r w:rsidR="006552CB" w:rsidRPr="006552CB">
        <w:rPr>
          <w:rFonts w:ascii="Times New Roman" w:hAnsi="Times New Roman"/>
          <w:b/>
          <w:bCs/>
          <w:sz w:val="24"/>
          <w:szCs w:val="24"/>
          <w:lang w:val="it-IT"/>
        </w:rPr>
        <w:t>selecție</w:t>
      </w:r>
      <w:r w:rsidR="006552CB">
        <w:rPr>
          <w:rFonts w:ascii="Times New Roman" w:hAnsi="Times New Roman"/>
          <w:b/>
          <w:bCs/>
          <w:sz w:val="24"/>
          <w:szCs w:val="24"/>
          <w:lang w:val="it-IT"/>
        </w:rPr>
        <w:t xml:space="preserve"> </w:t>
      </w:r>
      <w:r w:rsidR="006552CB" w:rsidRPr="006552CB">
        <w:rPr>
          <w:rFonts w:ascii="Times New Roman" w:hAnsi="Times New Roman"/>
          <w:b/>
          <w:bCs/>
          <w:sz w:val="24"/>
          <w:szCs w:val="24"/>
          <w:lang w:val="it-IT"/>
        </w:rPr>
        <w:t xml:space="preserve">din </w:t>
      </w:r>
      <w:r w:rsidR="006552CB" w:rsidRPr="006552CB">
        <w:rPr>
          <w:rFonts w:ascii="Times New Roman" w:hAnsi="Times New Roman"/>
          <w:b/>
          <w:bCs/>
          <w:color w:val="FF0000"/>
          <w:sz w:val="24"/>
          <w:szCs w:val="24"/>
          <w:lang w:val="it-IT"/>
        </w:rPr>
        <w:t>școala X</w:t>
      </w:r>
      <w:r w:rsidRPr="006552CB">
        <w:rPr>
          <w:rFonts w:ascii="Times New Roman" w:hAnsi="Times New Roman"/>
          <w:b/>
          <w:bCs/>
          <w:sz w:val="24"/>
          <w:szCs w:val="24"/>
          <w:lang w:val="it-IT"/>
        </w:rPr>
        <w:t xml:space="preserve"> </w:t>
      </w:r>
      <w:r w:rsidRPr="006552CB">
        <w:rPr>
          <w:rFonts w:ascii="Times New Roman" w:hAnsi="Times New Roman"/>
          <w:b/>
          <w:iCs/>
          <w:sz w:val="24"/>
          <w:szCs w:val="24"/>
          <w:lang w:val="ro-RO"/>
        </w:rPr>
        <w:t>a candidaturilor depuse</w:t>
      </w:r>
      <w:r w:rsidRPr="006552CB">
        <w:rPr>
          <w:rFonts w:ascii="Times New Roman" w:hAnsi="Times New Roman"/>
          <w:b/>
          <w:i/>
          <w:iCs/>
          <w:sz w:val="24"/>
          <w:szCs w:val="24"/>
          <w:lang w:val="ro-RO"/>
        </w:rPr>
        <w:t xml:space="preserve">  </w:t>
      </w:r>
      <w:r w:rsidRPr="006552CB">
        <w:rPr>
          <w:rFonts w:ascii="Times New Roman" w:hAnsi="Times New Roman"/>
          <w:b/>
          <w:sz w:val="24"/>
          <w:szCs w:val="24"/>
          <w:lang w:val="ro-RO"/>
        </w:rPr>
        <w:t>în vederea participării la activitățile de mobilitate</w:t>
      </w:r>
      <w:r w:rsidR="006552CB" w:rsidRPr="006552CB">
        <w:rPr>
          <w:rFonts w:ascii="Times New Roman" w:hAnsi="Times New Roman"/>
          <w:b/>
          <w:sz w:val="24"/>
          <w:szCs w:val="24"/>
          <w:lang w:val="ro-RO"/>
        </w:rPr>
        <w:t xml:space="preserve"> – elevi și însoțitori</w:t>
      </w:r>
      <w:r w:rsidRPr="006552CB">
        <w:rPr>
          <w:rFonts w:ascii="Times New Roman" w:hAnsi="Times New Roman"/>
          <w:b/>
          <w:sz w:val="24"/>
          <w:szCs w:val="24"/>
          <w:lang w:val="ro-RO"/>
        </w:rPr>
        <w:t xml:space="preserve"> în cadrul proiectului </w:t>
      </w:r>
      <w:r w:rsidRPr="006552CB">
        <w:rPr>
          <w:rFonts w:ascii="Times New Roman" w:hAnsi="Times New Roman"/>
          <w:b/>
          <w:i/>
          <w:iCs/>
          <w:sz w:val="24"/>
          <w:szCs w:val="24"/>
          <w:lang w:val="ro-RO"/>
        </w:rPr>
        <w:t xml:space="preserve"> 2022-1-RO01-KA121-SCH-000060734</w:t>
      </w:r>
      <w:r w:rsidR="006552CB" w:rsidRPr="006552CB">
        <w:rPr>
          <w:rFonts w:ascii="Times New Roman" w:hAnsi="Times New Roman"/>
          <w:b/>
          <w:i/>
          <w:iCs/>
          <w:sz w:val="24"/>
          <w:szCs w:val="24"/>
          <w:lang w:val="ro-RO"/>
        </w:rPr>
        <w:t xml:space="preserve"> </w:t>
      </w:r>
    </w:p>
    <w:p w:rsidR="00315790" w:rsidRPr="006552CB" w:rsidRDefault="00315790" w:rsidP="00315790">
      <w:pPr>
        <w:jc w:val="both"/>
        <w:rPr>
          <w:rFonts w:ascii="Times New Roman" w:hAnsi="Times New Roman"/>
          <w:sz w:val="24"/>
          <w:szCs w:val="24"/>
          <w:lang w:val="ro-RO"/>
        </w:rPr>
      </w:pPr>
      <w:r w:rsidRPr="006552CB">
        <w:rPr>
          <w:rFonts w:ascii="Times New Roman" w:hAnsi="Times New Roman"/>
          <w:b/>
          <w:bCs/>
          <w:sz w:val="24"/>
          <w:szCs w:val="24"/>
          <w:lang w:val="ro-RO"/>
        </w:rPr>
        <w:t xml:space="preserve">Art.2 </w:t>
      </w:r>
      <w:r w:rsidRPr="006552CB">
        <w:rPr>
          <w:rFonts w:ascii="Times New Roman" w:hAnsi="Times New Roman"/>
          <w:sz w:val="24"/>
          <w:szCs w:val="24"/>
          <w:lang w:val="ro-RO"/>
        </w:rPr>
        <w:t xml:space="preserve">Componența </w:t>
      </w:r>
      <w:r w:rsidRPr="006552CB">
        <w:rPr>
          <w:rFonts w:ascii="Times New Roman" w:hAnsi="Times New Roman"/>
          <w:b/>
          <w:bCs/>
          <w:sz w:val="24"/>
          <w:szCs w:val="24"/>
          <w:lang w:val="it-IT"/>
        </w:rPr>
        <w:t xml:space="preserve">comisiei de </w:t>
      </w:r>
      <w:r w:rsidR="006552CB" w:rsidRPr="006552CB">
        <w:rPr>
          <w:rFonts w:ascii="Times New Roman" w:hAnsi="Times New Roman"/>
          <w:b/>
          <w:bCs/>
          <w:sz w:val="24"/>
          <w:szCs w:val="24"/>
          <w:lang w:val="it-IT"/>
        </w:rPr>
        <w:t xml:space="preserve">selecție din </w:t>
      </w:r>
      <w:r w:rsidR="006552CB" w:rsidRPr="006552CB">
        <w:rPr>
          <w:rFonts w:ascii="Times New Roman" w:hAnsi="Times New Roman"/>
          <w:b/>
          <w:bCs/>
          <w:color w:val="FF0000"/>
          <w:sz w:val="24"/>
          <w:szCs w:val="24"/>
          <w:lang w:val="it-IT"/>
        </w:rPr>
        <w:t>școala X</w:t>
      </w:r>
      <w:r w:rsidRPr="006552CB">
        <w:rPr>
          <w:rFonts w:ascii="Times New Roman" w:hAnsi="Times New Roman"/>
          <w:b/>
          <w:bCs/>
          <w:sz w:val="24"/>
          <w:szCs w:val="24"/>
          <w:lang w:val="it-IT"/>
        </w:rPr>
        <w:t xml:space="preserve"> </w:t>
      </w:r>
      <w:r w:rsidRPr="006552CB">
        <w:rPr>
          <w:rFonts w:ascii="Times New Roman" w:hAnsi="Times New Roman"/>
          <w:sz w:val="24"/>
          <w:szCs w:val="24"/>
          <w:lang w:val="ro-RO"/>
        </w:rPr>
        <w:t>este următoarea:</w:t>
      </w:r>
    </w:p>
    <w:p w:rsidR="00315790" w:rsidRPr="006552CB" w:rsidRDefault="006552CB" w:rsidP="00315790">
      <w:pPr>
        <w:numPr>
          <w:ilvl w:val="0"/>
          <w:numId w:val="26"/>
        </w:numPr>
        <w:spacing w:after="0" w:line="240" w:lineRule="auto"/>
        <w:ind w:left="426"/>
        <w:jc w:val="both"/>
        <w:rPr>
          <w:rFonts w:ascii="Times New Roman" w:hAnsi="Times New Roman"/>
          <w:sz w:val="24"/>
          <w:szCs w:val="24"/>
          <w:lang w:val="ro-RO"/>
        </w:rPr>
      </w:pPr>
      <w:r w:rsidRPr="006552CB">
        <w:rPr>
          <w:rFonts w:ascii="Times New Roman" w:hAnsi="Times New Roman"/>
          <w:sz w:val="24"/>
          <w:szCs w:val="24"/>
          <w:lang w:val="ro-RO"/>
        </w:rPr>
        <w:t>Președinte – prof.___________</w:t>
      </w:r>
    </w:p>
    <w:p w:rsidR="00315790" w:rsidRPr="006552CB" w:rsidRDefault="006552CB" w:rsidP="00315790">
      <w:pPr>
        <w:numPr>
          <w:ilvl w:val="0"/>
          <w:numId w:val="26"/>
        </w:numPr>
        <w:spacing w:after="0" w:line="240" w:lineRule="auto"/>
        <w:ind w:left="426"/>
        <w:jc w:val="both"/>
        <w:rPr>
          <w:rFonts w:ascii="Times New Roman" w:hAnsi="Times New Roman"/>
          <w:sz w:val="24"/>
          <w:szCs w:val="24"/>
          <w:lang w:val="ro-RO"/>
        </w:rPr>
      </w:pPr>
      <w:r w:rsidRPr="006552CB">
        <w:rPr>
          <w:rFonts w:ascii="Times New Roman" w:hAnsi="Times New Roman"/>
          <w:sz w:val="24"/>
          <w:szCs w:val="24"/>
          <w:lang w:val="ro-RO"/>
        </w:rPr>
        <w:t>Membru – prof_____________</w:t>
      </w:r>
    </w:p>
    <w:p w:rsidR="006552CB" w:rsidRPr="006552CB" w:rsidRDefault="006552CB" w:rsidP="006552CB">
      <w:pPr>
        <w:numPr>
          <w:ilvl w:val="0"/>
          <w:numId w:val="26"/>
        </w:numPr>
        <w:spacing w:after="0" w:line="240" w:lineRule="auto"/>
        <w:ind w:left="426"/>
        <w:jc w:val="both"/>
        <w:rPr>
          <w:rFonts w:ascii="Times New Roman" w:hAnsi="Times New Roman"/>
          <w:sz w:val="24"/>
          <w:szCs w:val="24"/>
          <w:lang w:val="ro-RO"/>
        </w:rPr>
      </w:pPr>
      <w:r w:rsidRPr="006552CB">
        <w:rPr>
          <w:rFonts w:ascii="Times New Roman" w:hAnsi="Times New Roman"/>
          <w:sz w:val="24"/>
          <w:szCs w:val="24"/>
          <w:lang w:val="ro-RO"/>
        </w:rPr>
        <w:t>Membru – prof_____________</w:t>
      </w:r>
    </w:p>
    <w:p w:rsidR="00315790" w:rsidRPr="006552CB" w:rsidRDefault="00315790" w:rsidP="00315790">
      <w:pPr>
        <w:jc w:val="both"/>
        <w:rPr>
          <w:rFonts w:ascii="Times New Roman" w:hAnsi="Times New Roman"/>
          <w:sz w:val="24"/>
          <w:szCs w:val="24"/>
          <w:lang w:val="ro-RO"/>
        </w:rPr>
      </w:pPr>
    </w:p>
    <w:p w:rsidR="00315790" w:rsidRPr="006552CB" w:rsidRDefault="00315790" w:rsidP="00315790">
      <w:pPr>
        <w:jc w:val="both"/>
        <w:rPr>
          <w:rFonts w:ascii="Times New Roman" w:hAnsi="Times New Roman"/>
          <w:sz w:val="24"/>
          <w:szCs w:val="24"/>
          <w:lang w:val="ro-RO"/>
        </w:rPr>
      </w:pPr>
      <w:r w:rsidRPr="006552CB">
        <w:rPr>
          <w:rFonts w:ascii="Times New Roman" w:hAnsi="Times New Roman"/>
          <w:b/>
          <w:sz w:val="24"/>
          <w:szCs w:val="24"/>
          <w:lang w:val="ro-RO"/>
        </w:rPr>
        <w:t>Art.3</w:t>
      </w:r>
      <w:r w:rsidRPr="006552CB">
        <w:rPr>
          <w:rFonts w:ascii="Times New Roman" w:hAnsi="Times New Roman"/>
          <w:sz w:val="24"/>
          <w:szCs w:val="24"/>
          <w:lang w:val="ro-RO"/>
        </w:rPr>
        <w:t xml:space="preserve"> </w:t>
      </w:r>
      <w:r w:rsidRPr="006552CB">
        <w:rPr>
          <w:rFonts w:ascii="Times New Roman" w:hAnsi="Times New Roman"/>
          <w:b/>
          <w:bCs/>
          <w:sz w:val="24"/>
          <w:szCs w:val="24"/>
          <w:lang w:val="it-IT"/>
        </w:rPr>
        <w:t xml:space="preserve">Comisia de </w:t>
      </w:r>
      <w:r w:rsidR="006552CB" w:rsidRPr="006552CB">
        <w:rPr>
          <w:rFonts w:ascii="Times New Roman" w:hAnsi="Times New Roman"/>
          <w:b/>
          <w:bCs/>
          <w:sz w:val="24"/>
          <w:szCs w:val="24"/>
          <w:lang w:val="it-IT"/>
        </w:rPr>
        <w:t>selecție</w:t>
      </w:r>
      <w:r w:rsidRPr="006552CB">
        <w:rPr>
          <w:rFonts w:ascii="Times New Roman" w:hAnsi="Times New Roman"/>
          <w:b/>
          <w:bCs/>
          <w:sz w:val="24"/>
          <w:szCs w:val="24"/>
          <w:lang w:val="it-IT"/>
        </w:rPr>
        <w:t xml:space="preserve"> </w:t>
      </w:r>
      <w:r w:rsidRPr="006552CB">
        <w:rPr>
          <w:rFonts w:ascii="Times New Roman" w:hAnsi="Times New Roman"/>
          <w:bCs/>
          <w:sz w:val="24"/>
          <w:szCs w:val="24"/>
          <w:lang w:val="it-IT"/>
        </w:rPr>
        <w:t xml:space="preserve">va </w:t>
      </w:r>
      <w:r w:rsidRPr="006552CB">
        <w:rPr>
          <w:rFonts w:ascii="Times New Roman" w:hAnsi="Times New Roman"/>
          <w:sz w:val="24"/>
          <w:szCs w:val="24"/>
          <w:lang w:val="ro-RO"/>
        </w:rPr>
        <w:t>duce la îndeplinire sarcinile ce rezultă din prevederile prezentei decizii</w:t>
      </w:r>
      <w:r w:rsidR="006552CB" w:rsidRPr="006552CB">
        <w:rPr>
          <w:rFonts w:ascii="Times New Roman" w:hAnsi="Times New Roman"/>
          <w:sz w:val="24"/>
          <w:szCs w:val="24"/>
          <w:lang w:val="ro-RO"/>
        </w:rPr>
        <w:t xml:space="preserve"> și ale Metodologia de selecție candidaturi </w:t>
      </w:r>
      <w:r w:rsidR="00B735A9" w:rsidRPr="006552CB">
        <w:rPr>
          <w:rFonts w:ascii="Times New Roman" w:hAnsi="Times New Roman"/>
          <w:color w:val="FF0000"/>
          <w:sz w:val="24"/>
          <w:szCs w:val="24"/>
          <w:lang w:val="ro-RO"/>
        </w:rPr>
        <w:t xml:space="preserve">nr. </w:t>
      </w:r>
      <w:r w:rsidR="00B735A9">
        <w:rPr>
          <w:rFonts w:ascii="Times New Roman" w:hAnsi="Times New Roman"/>
          <w:color w:val="FF0000"/>
          <w:sz w:val="24"/>
          <w:szCs w:val="24"/>
          <w:lang w:val="ro-RO"/>
        </w:rPr>
        <w:t>______din__________</w:t>
      </w:r>
      <w:r w:rsidRPr="006552CB">
        <w:rPr>
          <w:rFonts w:ascii="Times New Roman" w:hAnsi="Times New Roman"/>
          <w:sz w:val="24"/>
          <w:szCs w:val="24"/>
          <w:lang w:val="ro-RO"/>
        </w:rPr>
        <w:t xml:space="preserve">. </w:t>
      </w:r>
    </w:p>
    <w:p w:rsidR="00315790" w:rsidRDefault="006552CB" w:rsidP="006552CB">
      <w:pPr>
        <w:spacing w:after="0"/>
        <w:jc w:val="center"/>
        <w:rPr>
          <w:rFonts w:ascii="Times New Roman" w:hAnsi="Times New Roman"/>
          <w:sz w:val="24"/>
          <w:szCs w:val="24"/>
          <w:lang w:val="ro-RO"/>
        </w:rPr>
      </w:pPr>
      <w:r>
        <w:rPr>
          <w:rFonts w:ascii="Times New Roman" w:hAnsi="Times New Roman"/>
          <w:sz w:val="24"/>
          <w:szCs w:val="24"/>
          <w:lang w:val="ro-RO"/>
        </w:rPr>
        <w:t>Director,</w:t>
      </w:r>
    </w:p>
    <w:p w:rsidR="006552CB" w:rsidRDefault="006552CB" w:rsidP="006552CB">
      <w:pPr>
        <w:spacing w:after="0"/>
        <w:jc w:val="center"/>
        <w:rPr>
          <w:rFonts w:ascii="Times New Roman" w:hAnsi="Times New Roman"/>
          <w:sz w:val="24"/>
          <w:szCs w:val="24"/>
          <w:lang w:val="ro-RO"/>
        </w:rPr>
      </w:pPr>
      <w:r>
        <w:rPr>
          <w:rFonts w:ascii="Times New Roman" w:hAnsi="Times New Roman"/>
          <w:sz w:val="24"/>
          <w:szCs w:val="24"/>
          <w:lang w:val="ro-RO"/>
        </w:rPr>
        <w:t>Prof.</w:t>
      </w:r>
    </w:p>
    <w:p w:rsidR="00B735A9" w:rsidRPr="006552CB" w:rsidRDefault="00B735A9" w:rsidP="006552CB">
      <w:pPr>
        <w:spacing w:after="0"/>
        <w:jc w:val="center"/>
        <w:rPr>
          <w:rFonts w:ascii="Times New Roman" w:hAnsi="Times New Roman"/>
          <w:sz w:val="24"/>
          <w:szCs w:val="24"/>
          <w:lang w:val="ro-RO"/>
        </w:rPr>
      </w:pPr>
      <w:r>
        <w:rPr>
          <w:rFonts w:ascii="Times New Roman" w:hAnsi="Times New Roman"/>
          <w:sz w:val="24"/>
          <w:szCs w:val="24"/>
          <w:lang w:val="ro-RO"/>
        </w:rPr>
        <w:t>Semnatură, ștampila</w:t>
      </w:r>
    </w:p>
    <w:p w:rsidR="00315790" w:rsidRPr="00E211C7" w:rsidRDefault="00315790" w:rsidP="00315790">
      <w:pPr>
        <w:ind w:left="567" w:hanging="567"/>
        <w:jc w:val="both"/>
        <w:rPr>
          <w:color w:val="000000"/>
          <w:lang w:val="ro-RO"/>
        </w:rPr>
      </w:pPr>
    </w:p>
    <w:p w:rsidR="00315790" w:rsidRPr="00315790" w:rsidRDefault="00315790" w:rsidP="00315790">
      <w:pPr>
        <w:ind w:left="1440"/>
        <w:jc w:val="both"/>
        <w:rPr>
          <w:lang w:val="ro-RO"/>
        </w:rPr>
      </w:pPr>
    </w:p>
    <w:p w:rsidR="00315790" w:rsidRPr="00315790" w:rsidRDefault="00315790" w:rsidP="00315790">
      <w:pPr>
        <w:pStyle w:val="ListParagraph"/>
        <w:ind w:left="1800"/>
        <w:jc w:val="both"/>
        <w:rPr>
          <w:lang w:val="ro-RO"/>
        </w:rPr>
      </w:pPr>
    </w:p>
    <w:p w:rsidR="00315790" w:rsidRPr="00315790" w:rsidRDefault="00315790" w:rsidP="00315790">
      <w:pPr>
        <w:pStyle w:val="ListParagraph"/>
        <w:ind w:left="1800"/>
        <w:jc w:val="both"/>
        <w:rPr>
          <w:lang w:val="ro-RO"/>
        </w:rPr>
      </w:pPr>
    </w:p>
    <w:p w:rsidR="00645881" w:rsidRDefault="006552CB" w:rsidP="00315790">
      <w:pPr>
        <w:pStyle w:val="Default"/>
        <w:jc w:val="both"/>
        <w:rPr>
          <w:b/>
          <w:lang w:val="ro-RO"/>
        </w:rPr>
      </w:pPr>
      <w:r>
        <w:rPr>
          <w:b/>
          <w:lang w:val="ro-RO"/>
        </w:rPr>
        <w:t>Model</w:t>
      </w:r>
      <w:r w:rsidR="007026AE">
        <w:rPr>
          <w:b/>
          <w:lang w:val="ro-RO"/>
        </w:rPr>
        <w:t xml:space="preserve"> – Proces verbal selecție candidaturi</w:t>
      </w:r>
    </w:p>
    <w:p w:rsidR="006552CB" w:rsidRDefault="006552CB" w:rsidP="00315790">
      <w:pPr>
        <w:pStyle w:val="Default"/>
        <w:jc w:val="both"/>
        <w:rPr>
          <w:b/>
          <w:lang w:val="ro-RO"/>
        </w:rPr>
      </w:pPr>
    </w:p>
    <w:p w:rsidR="006552CB" w:rsidRPr="0002152F" w:rsidRDefault="006552CB" w:rsidP="006552CB">
      <w:pPr>
        <w:spacing w:after="0"/>
        <w:ind w:right="320"/>
        <w:jc w:val="center"/>
        <w:rPr>
          <w:rFonts w:ascii="Times New Roman" w:eastAsia="Times New Roman" w:hAnsi="Times New Roman"/>
          <w:b/>
        </w:rPr>
      </w:pPr>
      <w:r w:rsidRPr="0002152F">
        <w:rPr>
          <w:rFonts w:ascii="Times New Roman" w:eastAsia="Times New Roman" w:hAnsi="Times New Roman"/>
          <w:b/>
        </w:rPr>
        <w:t>PROCES VERBAL SELECŢIE</w:t>
      </w:r>
    </w:p>
    <w:p w:rsidR="006552CB" w:rsidRPr="0002152F" w:rsidRDefault="006552CB" w:rsidP="006552CB">
      <w:pPr>
        <w:spacing w:after="0"/>
        <w:rPr>
          <w:rFonts w:ascii="Times New Roman" w:eastAsia="Times New Roman" w:hAnsi="Times New Roman"/>
        </w:rPr>
      </w:pPr>
    </w:p>
    <w:p w:rsidR="006552CB" w:rsidRPr="0002152F" w:rsidRDefault="006552CB" w:rsidP="006552CB">
      <w:pPr>
        <w:spacing w:after="0"/>
        <w:rPr>
          <w:rFonts w:ascii="Times New Roman" w:eastAsia="Times New Roman" w:hAnsi="Times New Roman"/>
        </w:rPr>
      </w:pPr>
    </w:p>
    <w:p w:rsidR="006552CB" w:rsidRPr="0087712E" w:rsidRDefault="006552CB" w:rsidP="0087712E">
      <w:pPr>
        <w:jc w:val="both"/>
        <w:rPr>
          <w:rFonts w:ascii="Times New Roman" w:hAnsi="Times New Roman"/>
          <w:b/>
          <w:i/>
          <w:iCs/>
          <w:sz w:val="24"/>
          <w:szCs w:val="24"/>
          <w:lang w:val="ro-RO"/>
        </w:rPr>
      </w:pPr>
      <w:r w:rsidRPr="0087712E">
        <w:rPr>
          <w:rFonts w:ascii="Times New Roman" w:eastAsia="Times New Roman" w:hAnsi="Times New Roman"/>
          <w:sz w:val="24"/>
          <w:szCs w:val="24"/>
        </w:rPr>
        <w:t xml:space="preserve">Încheiat astăzi, _____________ cu ocazia selecţiei dosarelor de candidatură </w:t>
      </w:r>
      <w:proofErr w:type="gramStart"/>
      <w:r w:rsidRPr="0087712E">
        <w:rPr>
          <w:rFonts w:ascii="Times New Roman" w:eastAsia="Times New Roman" w:hAnsi="Times New Roman"/>
          <w:sz w:val="24"/>
          <w:szCs w:val="24"/>
        </w:rPr>
        <w:t>a</w:t>
      </w:r>
      <w:proofErr w:type="gramEnd"/>
      <w:r w:rsidRPr="0087712E">
        <w:rPr>
          <w:rFonts w:ascii="Times New Roman" w:eastAsia="Times New Roman" w:hAnsi="Times New Roman"/>
          <w:sz w:val="24"/>
          <w:szCs w:val="24"/>
        </w:rPr>
        <w:t xml:space="preserve"> </w:t>
      </w:r>
      <w:r w:rsidRPr="00B735A9">
        <w:rPr>
          <w:rFonts w:ascii="Times New Roman" w:eastAsia="Times New Roman" w:hAnsi="Times New Roman"/>
          <w:b/>
          <w:sz w:val="24"/>
          <w:szCs w:val="24"/>
        </w:rPr>
        <w:t>elevilor</w:t>
      </w:r>
      <w:r w:rsidR="0087712E" w:rsidRPr="00B735A9">
        <w:rPr>
          <w:rFonts w:ascii="Times New Roman" w:eastAsia="Times New Roman" w:hAnsi="Times New Roman"/>
          <w:b/>
          <w:sz w:val="24"/>
          <w:szCs w:val="24"/>
        </w:rPr>
        <w:t>/insoțitorilor</w:t>
      </w:r>
      <w:r w:rsidRPr="0087712E">
        <w:rPr>
          <w:rFonts w:ascii="Times New Roman" w:eastAsia="Times New Roman" w:hAnsi="Times New Roman"/>
          <w:sz w:val="24"/>
          <w:szCs w:val="24"/>
        </w:rPr>
        <w:t xml:space="preserve"> </w:t>
      </w:r>
      <w:r w:rsidR="00B735A9">
        <w:rPr>
          <w:rFonts w:ascii="Times New Roman" w:eastAsia="Times New Roman" w:hAnsi="Times New Roman"/>
          <w:sz w:val="24"/>
          <w:szCs w:val="24"/>
        </w:rPr>
        <w:t xml:space="preserve">(de ales) </w:t>
      </w:r>
      <w:r w:rsidRPr="0087712E">
        <w:rPr>
          <w:rFonts w:ascii="Times New Roman" w:eastAsia="Times New Roman" w:hAnsi="Times New Roman"/>
          <w:sz w:val="24"/>
          <w:szCs w:val="24"/>
        </w:rPr>
        <w:t>care doresc să participe la activităţile organizate în cadrul proiect</w:t>
      </w:r>
      <w:r w:rsidR="0087712E" w:rsidRPr="0087712E">
        <w:rPr>
          <w:rFonts w:ascii="Times New Roman" w:eastAsia="Times New Roman" w:hAnsi="Times New Roman"/>
          <w:sz w:val="24"/>
          <w:szCs w:val="24"/>
        </w:rPr>
        <w:t>ului</w:t>
      </w:r>
      <w:r w:rsidRPr="0087712E">
        <w:rPr>
          <w:rFonts w:ascii="Times New Roman" w:eastAsia="Times New Roman" w:hAnsi="Times New Roman"/>
          <w:sz w:val="24"/>
          <w:szCs w:val="24"/>
        </w:rPr>
        <w:t xml:space="preserve"> Erasmus+</w:t>
      </w:r>
      <w:r w:rsidR="0087712E">
        <w:rPr>
          <w:rFonts w:ascii="Times New Roman" w:eastAsia="Times New Roman" w:hAnsi="Times New Roman"/>
          <w:sz w:val="24"/>
          <w:szCs w:val="24"/>
        </w:rPr>
        <w:t xml:space="preserve"> </w:t>
      </w:r>
      <w:r w:rsidR="0087712E" w:rsidRPr="006552CB">
        <w:rPr>
          <w:rFonts w:ascii="Times New Roman" w:hAnsi="Times New Roman"/>
          <w:b/>
          <w:i/>
          <w:iCs/>
          <w:sz w:val="24"/>
          <w:szCs w:val="24"/>
          <w:lang w:val="ro-RO"/>
        </w:rPr>
        <w:t xml:space="preserve">2022-1-RO01-KA121-SCH-000060734 </w:t>
      </w:r>
    </w:p>
    <w:p w:rsidR="006552CB" w:rsidRPr="0087712E" w:rsidRDefault="006552CB" w:rsidP="0087712E">
      <w:pPr>
        <w:spacing w:after="0"/>
        <w:rPr>
          <w:rFonts w:ascii="Times New Roman" w:eastAsia="Times New Roman" w:hAnsi="Times New Roman"/>
          <w:sz w:val="24"/>
          <w:szCs w:val="24"/>
          <w:lang w:val="fr-FR"/>
        </w:rPr>
      </w:pPr>
      <w:r w:rsidRPr="0087712E">
        <w:rPr>
          <w:rFonts w:ascii="Times New Roman" w:eastAsia="Times New Roman" w:hAnsi="Times New Roman"/>
          <w:sz w:val="24"/>
          <w:szCs w:val="24"/>
          <w:lang w:val="fr-FR"/>
        </w:rPr>
        <w:t>Au fost analizate un număr de _________ dosare ale candidaţilor.</w:t>
      </w:r>
    </w:p>
    <w:p w:rsidR="0087712E" w:rsidRPr="0087712E" w:rsidRDefault="0087712E" w:rsidP="0087712E">
      <w:pPr>
        <w:spacing w:after="0"/>
        <w:rPr>
          <w:rFonts w:ascii="Times New Roman" w:eastAsia="Times New Roman" w:hAnsi="Times New Roman"/>
          <w:sz w:val="24"/>
          <w:szCs w:val="24"/>
          <w:lang w:val="fr-FR"/>
        </w:rPr>
      </w:pPr>
      <w:r w:rsidRPr="0087712E">
        <w:rPr>
          <w:rFonts w:ascii="Times New Roman" w:hAnsi="Times New Roman"/>
          <w:sz w:val="24"/>
          <w:szCs w:val="24"/>
        </w:rPr>
        <w:t>Până la termenul limită _________ au fost depuse____________ dosare de candidatur</w:t>
      </w:r>
      <w:r>
        <w:rPr>
          <w:rFonts w:ascii="Times New Roman" w:hAnsi="Times New Roman"/>
          <w:sz w:val="24"/>
          <w:szCs w:val="24"/>
        </w:rPr>
        <w:t>ă</w:t>
      </w:r>
      <w:r w:rsidRPr="0087712E">
        <w:rPr>
          <w:rFonts w:ascii="Times New Roman" w:hAnsi="Times New Roman"/>
          <w:sz w:val="24"/>
          <w:szCs w:val="24"/>
        </w:rPr>
        <w:t>, înregistrate la secretariatul școlii și X dosare în afar</w:t>
      </w:r>
      <w:r>
        <w:rPr>
          <w:rFonts w:ascii="Times New Roman" w:hAnsi="Times New Roman"/>
          <w:sz w:val="24"/>
          <w:szCs w:val="24"/>
        </w:rPr>
        <w:t>a</w:t>
      </w:r>
      <w:r w:rsidRPr="0087712E">
        <w:rPr>
          <w:rFonts w:ascii="Times New Roman" w:hAnsi="Times New Roman"/>
          <w:sz w:val="24"/>
          <w:szCs w:val="24"/>
        </w:rPr>
        <w:t xml:space="preserve"> cadrul termenului limită</w:t>
      </w:r>
    </w:p>
    <w:p w:rsidR="0087712E" w:rsidRDefault="0087712E" w:rsidP="0087712E">
      <w:pPr>
        <w:autoSpaceDE w:val="0"/>
        <w:autoSpaceDN w:val="0"/>
        <w:adjustRightInd w:val="0"/>
        <w:jc w:val="both"/>
        <w:rPr>
          <w:rFonts w:ascii="Times New Roman" w:hAnsi="Times New Roman"/>
          <w:sz w:val="24"/>
          <w:szCs w:val="24"/>
        </w:rPr>
      </w:pPr>
      <w:r>
        <w:rPr>
          <w:rFonts w:ascii="Times New Roman" w:hAnsi="Times New Roman"/>
          <w:sz w:val="24"/>
          <w:szCs w:val="24"/>
          <w:lang w:val="ro-RO"/>
        </w:rPr>
        <w:t>În urma analizei și evaluării dosarelor de candidatură depuse, conform grilelor de evaluare completate (anexe la prezentul proces-verbal) pentru fiecare candidatură depusă în termen, Comisia de selcție, constituită prin Decizia nr. ____/data__________, a stabilit următoarele</w:t>
      </w:r>
      <w:r w:rsidRPr="00E01D67">
        <w:rPr>
          <w:rFonts w:ascii="Times New Roman" w:hAnsi="Times New Roman"/>
          <w:sz w:val="24"/>
          <w:szCs w:val="24"/>
        </w:rPr>
        <w:t>:</w:t>
      </w:r>
    </w:p>
    <w:p w:rsidR="006552CB" w:rsidRPr="0002152F" w:rsidRDefault="006552CB" w:rsidP="006552CB">
      <w:pPr>
        <w:spacing w:after="0"/>
        <w:rPr>
          <w:rFonts w:ascii="Times New Roman" w:eastAsia="Times New Roman" w:hAnsi="Times New Roman"/>
          <w:lang w:val="fr-FR"/>
        </w:rPr>
      </w:pPr>
    </w:p>
    <w:tbl>
      <w:tblPr>
        <w:tblW w:w="0" w:type="auto"/>
        <w:tblInd w:w="10" w:type="dxa"/>
        <w:tblLayout w:type="fixed"/>
        <w:tblCellMar>
          <w:left w:w="0" w:type="dxa"/>
          <w:right w:w="0" w:type="dxa"/>
        </w:tblCellMar>
        <w:tblLook w:val="0000" w:firstRow="0" w:lastRow="0" w:firstColumn="0" w:lastColumn="0" w:noHBand="0" w:noVBand="0"/>
      </w:tblPr>
      <w:tblGrid>
        <w:gridCol w:w="580"/>
        <w:gridCol w:w="3800"/>
        <w:gridCol w:w="3260"/>
        <w:gridCol w:w="2560"/>
      </w:tblGrid>
      <w:tr w:rsidR="006552CB" w:rsidRPr="0002152F" w:rsidTr="0087712E">
        <w:trPr>
          <w:trHeight w:val="280"/>
        </w:trPr>
        <w:tc>
          <w:tcPr>
            <w:tcW w:w="580" w:type="dxa"/>
            <w:tcBorders>
              <w:top w:val="single" w:sz="8" w:space="0" w:color="auto"/>
              <w:left w:val="single" w:sz="8" w:space="0" w:color="auto"/>
              <w:right w:val="single" w:sz="8" w:space="0" w:color="auto"/>
            </w:tcBorders>
            <w:shd w:val="clear" w:color="auto" w:fill="auto"/>
            <w:vAlign w:val="bottom"/>
          </w:tcPr>
          <w:p w:rsidR="006552CB" w:rsidRPr="0002152F" w:rsidRDefault="006552CB" w:rsidP="0087712E">
            <w:pPr>
              <w:spacing w:after="0"/>
              <w:jc w:val="center"/>
              <w:rPr>
                <w:rFonts w:ascii="Times New Roman" w:eastAsia="Times New Roman" w:hAnsi="Times New Roman"/>
                <w:b/>
                <w:w w:val="99"/>
              </w:rPr>
            </w:pPr>
            <w:r w:rsidRPr="0002152F">
              <w:rPr>
                <w:rFonts w:ascii="Times New Roman" w:eastAsia="Times New Roman" w:hAnsi="Times New Roman"/>
                <w:b/>
                <w:w w:val="99"/>
              </w:rPr>
              <w:t>Nr.</w:t>
            </w:r>
          </w:p>
        </w:tc>
        <w:tc>
          <w:tcPr>
            <w:tcW w:w="3800" w:type="dxa"/>
            <w:vMerge w:val="restart"/>
            <w:tcBorders>
              <w:top w:val="single" w:sz="8" w:space="0" w:color="auto"/>
              <w:right w:val="single" w:sz="8" w:space="0" w:color="auto"/>
            </w:tcBorders>
            <w:shd w:val="clear" w:color="auto" w:fill="auto"/>
            <w:vAlign w:val="bottom"/>
          </w:tcPr>
          <w:p w:rsidR="006552CB" w:rsidRPr="0002152F" w:rsidRDefault="006552CB" w:rsidP="0087712E">
            <w:pPr>
              <w:spacing w:after="0"/>
              <w:jc w:val="center"/>
              <w:rPr>
                <w:rFonts w:ascii="Times New Roman" w:eastAsia="Times New Roman" w:hAnsi="Times New Roman"/>
                <w:b/>
                <w:w w:val="99"/>
              </w:rPr>
            </w:pPr>
            <w:r w:rsidRPr="0002152F">
              <w:rPr>
                <w:rFonts w:ascii="Times New Roman" w:eastAsia="Times New Roman" w:hAnsi="Times New Roman"/>
                <w:b/>
                <w:w w:val="99"/>
              </w:rPr>
              <w:t>Numele candidatului</w:t>
            </w:r>
          </w:p>
        </w:tc>
        <w:tc>
          <w:tcPr>
            <w:tcW w:w="3260" w:type="dxa"/>
            <w:vMerge w:val="restart"/>
            <w:tcBorders>
              <w:top w:val="single" w:sz="8" w:space="0" w:color="auto"/>
              <w:right w:val="single" w:sz="8" w:space="0" w:color="auto"/>
            </w:tcBorders>
            <w:shd w:val="clear" w:color="auto" w:fill="auto"/>
            <w:vAlign w:val="bottom"/>
          </w:tcPr>
          <w:p w:rsidR="006552CB" w:rsidRPr="0002152F" w:rsidRDefault="006552CB" w:rsidP="0087712E">
            <w:pPr>
              <w:spacing w:after="0"/>
              <w:jc w:val="center"/>
              <w:rPr>
                <w:rFonts w:ascii="Times New Roman" w:eastAsia="Times New Roman" w:hAnsi="Times New Roman"/>
                <w:b/>
                <w:w w:val="99"/>
              </w:rPr>
            </w:pPr>
            <w:r w:rsidRPr="0002152F">
              <w:rPr>
                <w:rFonts w:ascii="Times New Roman" w:eastAsia="Times New Roman" w:hAnsi="Times New Roman"/>
                <w:b/>
                <w:w w:val="99"/>
              </w:rPr>
              <w:t>Punctaj</w:t>
            </w:r>
          </w:p>
        </w:tc>
        <w:tc>
          <w:tcPr>
            <w:tcW w:w="2560" w:type="dxa"/>
            <w:vMerge w:val="restart"/>
            <w:tcBorders>
              <w:top w:val="single" w:sz="8" w:space="0" w:color="auto"/>
              <w:right w:val="single" w:sz="8" w:space="0" w:color="auto"/>
            </w:tcBorders>
            <w:shd w:val="clear" w:color="auto" w:fill="auto"/>
            <w:vAlign w:val="bottom"/>
          </w:tcPr>
          <w:p w:rsidR="006552CB" w:rsidRPr="0002152F" w:rsidRDefault="006552CB" w:rsidP="0087712E">
            <w:pPr>
              <w:spacing w:after="0"/>
              <w:jc w:val="center"/>
              <w:rPr>
                <w:rFonts w:ascii="Times New Roman" w:eastAsia="Times New Roman" w:hAnsi="Times New Roman"/>
                <w:b/>
                <w:w w:val="99"/>
              </w:rPr>
            </w:pPr>
            <w:r w:rsidRPr="0002152F">
              <w:rPr>
                <w:rFonts w:ascii="Times New Roman" w:eastAsia="Times New Roman" w:hAnsi="Times New Roman"/>
                <w:b/>
                <w:w w:val="99"/>
              </w:rPr>
              <w:t>Rezultat</w:t>
            </w:r>
          </w:p>
        </w:tc>
      </w:tr>
      <w:tr w:rsidR="006552CB" w:rsidRPr="0002152F" w:rsidTr="0087712E">
        <w:trPr>
          <w:trHeight w:val="476"/>
        </w:trPr>
        <w:tc>
          <w:tcPr>
            <w:tcW w:w="580" w:type="dxa"/>
            <w:vMerge w:val="restart"/>
            <w:tcBorders>
              <w:left w:val="single" w:sz="8" w:space="0" w:color="auto"/>
              <w:right w:val="single" w:sz="8" w:space="0" w:color="auto"/>
            </w:tcBorders>
            <w:shd w:val="clear" w:color="auto" w:fill="auto"/>
            <w:vAlign w:val="bottom"/>
          </w:tcPr>
          <w:p w:rsidR="006552CB" w:rsidRPr="0002152F" w:rsidRDefault="006552CB" w:rsidP="0087712E">
            <w:pPr>
              <w:spacing w:after="0"/>
              <w:jc w:val="center"/>
              <w:rPr>
                <w:rFonts w:ascii="Times New Roman" w:eastAsia="Times New Roman" w:hAnsi="Times New Roman"/>
                <w:b/>
                <w:w w:val="96"/>
              </w:rPr>
            </w:pPr>
            <w:r w:rsidRPr="0002152F">
              <w:rPr>
                <w:rFonts w:ascii="Times New Roman" w:eastAsia="Times New Roman" w:hAnsi="Times New Roman"/>
                <w:b/>
                <w:w w:val="96"/>
              </w:rPr>
              <w:t>crt.</w:t>
            </w:r>
          </w:p>
        </w:tc>
        <w:tc>
          <w:tcPr>
            <w:tcW w:w="3800" w:type="dxa"/>
            <w:vMerge/>
            <w:tcBorders>
              <w:right w:val="single" w:sz="8" w:space="0" w:color="auto"/>
            </w:tcBorders>
            <w:shd w:val="clear" w:color="auto" w:fill="auto"/>
            <w:vAlign w:val="bottom"/>
          </w:tcPr>
          <w:p w:rsidR="006552CB" w:rsidRPr="0002152F" w:rsidRDefault="006552CB" w:rsidP="0087712E">
            <w:pPr>
              <w:spacing w:after="0"/>
              <w:rPr>
                <w:rFonts w:ascii="Times New Roman" w:eastAsia="Times New Roman" w:hAnsi="Times New Roman"/>
              </w:rPr>
            </w:pPr>
          </w:p>
        </w:tc>
        <w:tc>
          <w:tcPr>
            <w:tcW w:w="3260" w:type="dxa"/>
            <w:vMerge/>
            <w:tcBorders>
              <w:right w:val="single" w:sz="8" w:space="0" w:color="auto"/>
            </w:tcBorders>
            <w:shd w:val="clear" w:color="auto" w:fill="auto"/>
            <w:vAlign w:val="bottom"/>
          </w:tcPr>
          <w:p w:rsidR="006552CB" w:rsidRPr="0002152F" w:rsidRDefault="006552CB" w:rsidP="0087712E">
            <w:pPr>
              <w:spacing w:after="0"/>
              <w:rPr>
                <w:rFonts w:ascii="Times New Roman" w:eastAsia="Times New Roman" w:hAnsi="Times New Roman"/>
              </w:rPr>
            </w:pPr>
          </w:p>
        </w:tc>
        <w:tc>
          <w:tcPr>
            <w:tcW w:w="2560" w:type="dxa"/>
            <w:vMerge/>
            <w:tcBorders>
              <w:right w:val="single" w:sz="8" w:space="0" w:color="auto"/>
            </w:tcBorders>
            <w:shd w:val="clear" w:color="auto" w:fill="auto"/>
            <w:vAlign w:val="bottom"/>
          </w:tcPr>
          <w:p w:rsidR="006552CB" w:rsidRPr="0002152F" w:rsidRDefault="006552CB" w:rsidP="0087712E">
            <w:pPr>
              <w:spacing w:after="0"/>
              <w:rPr>
                <w:rFonts w:ascii="Times New Roman" w:eastAsia="Times New Roman" w:hAnsi="Times New Roman"/>
              </w:rPr>
            </w:pPr>
          </w:p>
        </w:tc>
      </w:tr>
      <w:tr w:rsidR="006552CB" w:rsidRPr="0002152F" w:rsidTr="0087712E">
        <w:trPr>
          <w:trHeight w:val="139"/>
        </w:trPr>
        <w:tc>
          <w:tcPr>
            <w:tcW w:w="580" w:type="dxa"/>
            <w:vMerge/>
            <w:tcBorders>
              <w:left w:val="single" w:sz="8" w:space="0" w:color="auto"/>
              <w:bottom w:val="single" w:sz="8" w:space="0" w:color="auto"/>
              <w:right w:val="single" w:sz="8" w:space="0" w:color="auto"/>
            </w:tcBorders>
            <w:shd w:val="clear" w:color="auto" w:fill="auto"/>
            <w:vAlign w:val="bottom"/>
          </w:tcPr>
          <w:p w:rsidR="006552CB" w:rsidRPr="0002152F" w:rsidRDefault="006552CB" w:rsidP="0087712E">
            <w:pPr>
              <w:spacing w:after="0"/>
              <w:rPr>
                <w:rFonts w:ascii="Times New Roman" w:eastAsia="Times New Roman" w:hAnsi="Times New Roman"/>
              </w:rPr>
            </w:pPr>
          </w:p>
        </w:tc>
        <w:tc>
          <w:tcPr>
            <w:tcW w:w="3800" w:type="dxa"/>
            <w:tcBorders>
              <w:bottom w:val="single" w:sz="8" w:space="0" w:color="auto"/>
              <w:right w:val="single" w:sz="8" w:space="0" w:color="auto"/>
            </w:tcBorders>
            <w:shd w:val="clear" w:color="auto" w:fill="auto"/>
            <w:vAlign w:val="bottom"/>
          </w:tcPr>
          <w:p w:rsidR="006552CB" w:rsidRPr="0002152F" w:rsidRDefault="006552CB" w:rsidP="0087712E">
            <w:pPr>
              <w:spacing w:after="0"/>
              <w:rPr>
                <w:rFonts w:ascii="Times New Roman" w:eastAsia="Times New Roman" w:hAnsi="Times New Roman"/>
              </w:rPr>
            </w:pPr>
          </w:p>
        </w:tc>
        <w:tc>
          <w:tcPr>
            <w:tcW w:w="3260" w:type="dxa"/>
            <w:tcBorders>
              <w:bottom w:val="single" w:sz="8" w:space="0" w:color="auto"/>
              <w:right w:val="single" w:sz="8" w:space="0" w:color="auto"/>
            </w:tcBorders>
            <w:shd w:val="clear" w:color="auto" w:fill="auto"/>
            <w:vAlign w:val="bottom"/>
          </w:tcPr>
          <w:p w:rsidR="006552CB" w:rsidRPr="0002152F" w:rsidRDefault="006552CB" w:rsidP="0087712E">
            <w:pPr>
              <w:spacing w:after="0"/>
              <w:rPr>
                <w:rFonts w:ascii="Times New Roman" w:eastAsia="Times New Roman" w:hAnsi="Times New Roman"/>
              </w:rPr>
            </w:pPr>
          </w:p>
        </w:tc>
        <w:tc>
          <w:tcPr>
            <w:tcW w:w="2560" w:type="dxa"/>
            <w:tcBorders>
              <w:bottom w:val="single" w:sz="8" w:space="0" w:color="auto"/>
              <w:right w:val="single" w:sz="8" w:space="0" w:color="auto"/>
            </w:tcBorders>
            <w:shd w:val="clear" w:color="auto" w:fill="auto"/>
            <w:vAlign w:val="bottom"/>
          </w:tcPr>
          <w:p w:rsidR="006552CB" w:rsidRPr="0002152F" w:rsidRDefault="006552CB" w:rsidP="0087712E">
            <w:pPr>
              <w:spacing w:after="0"/>
              <w:rPr>
                <w:rFonts w:ascii="Times New Roman" w:eastAsia="Times New Roman" w:hAnsi="Times New Roman"/>
              </w:rPr>
            </w:pPr>
          </w:p>
        </w:tc>
      </w:tr>
      <w:tr w:rsidR="006552CB" w:rsidRPr="0002152F" w:rsidTr="0087712E">
        <w:trPr>
          <w:trHeight w:val="261"/>
        </w:trPr>
        <w:tc>
          <w:tcPr>
            <w:tcW w:w="580" w:type="dxa"/>
            <w:vMerge w:val="restart"/>
            <w:tcBorders>
              <w:left w:val="single" w:sz="8" w:space="0" w:color="auto"/>
              <w:right w:val="single" w:sz="8" w:space="0" w:color="auto"/>
            </w:tcBorders>
            <w:shd w:val="clear" w:color="auto" w:fill="auto"/>
            <w:vAlign w:val="bottom"/>
          </w:tcPr>
          <w:p w:rsidR="006552CB" w:rsidRPr="0002152F" w:rsidRDefault="006552CB" w:rsidP="0087712E">
            <w:pPr>
              <w:spacing w:after="0"/>
              <w:jc w:val="center"/>
              <w:rPr>
                <w:rFonts w:ascii="Times New Roman" w:eastAsia="Times New Roman" w:hAnsi="Times New Roman"/>
                <w:w w:val="99"/>
              </w:rPr>
            </w:pPr>
            <w:r w:rsidRPr="0002152F">
              <w:rPr>
                <w:rFonts w:ascii="Times New Roman" w:eastAsia="Times New Roman" w:hAnsi="Times New Roman"/>
                <w:w w:val="99"/>
              </w:rPr>
              <w:t>1</w:t>
            </w:r>
          </w:p>
        </w:tc>
        <w:tc>
          <w:tcPr>
            <w:tcW w:w="3800" w:type="dxa"/>
            <w:tcBorders>
              <w:right w:val="single" w:sz="8" w:space="0" w:color="auto"/>
            </w:tcBorders>
            <w:shd w:val="clear" w:color="auto" w:fill="auto"/>
            <w:vAlign w:val="bottom"/>
          </w:tcPr>
          <w:p w:rsidR="006552CB" w:rsidRPr="0002152F" w:rsidRDefault="006552CB" w:rsidP="0087712E">
            <w:pPr>
              <w:spacing w:after="0"/>
              <w:jc w:val="center"/>
              <w:rPr>
                <w:rFonts w:ascii="Times New Roman" w:eastAsia="Times New Roman" w:hAnsi="Times New Roman"/>
                <w:i/>
                <w:w w:val="99"/>
                <w:lang w:val="fr-FR"/>
              </w:rPr>
            </w:pPr>
            <w:r w:rsidRPr="0002152F">
              <w:rPr>
                <w:rFonts w:ascii="Times New Roman" w:eastAsia="Times New Roman" w:hAnsi="Times New Roman"/>
                <w:i/>
                <w:w w:val="99"/>
                <w:lang w:val="fr-FR"/>
              </w:rPr>
              <w:t xml:space="preserve">Se vor </w:t>
            </w:r>
            <w:r w:rsidR="0087712E">
              <w:rPr>
                <w:rFonts w:ascii="Times New Roman" w:eastAsia="Times New Roman" w:hAnsi="Times New Roman"/>
                <w:i/>
                <w:w w:val="99"/>
                <w:lang w:val="fr-FR"/>
              </w:rPr>
              <w:t>consemna</w:t>
            </w:r>
            <w:r w:rsidRPr="0002152F">
              <w:rPr>
                <w:rFonts w:ascii="Times New Roman" w:eastAsia="Times New Roman" w:hAnsi="Times New Roman"/>
                <w:i/>
                <w:w w:val="99"/>
                <w:lang w:val="fr-FR"/>
              </w:rPr>
              <w:t xml:space="preserve"> candidaţii în</w:t>
            </w:r>
          </w:p>
        </w:tc>
        <w:tc>
          <w:tcPr>
            <w:tcW w:w="3260" w:type="dxa"/>
            <w:tcBorders>
              <w:right w:val="single" w:sz="8" w:space="0" w:color="auto"/>
            </w:tcBorders>
            <w:shd w:val="clear" w:color="auto" w:fill="auto"/>
            <w:vAlign w:val="bottom"/>
          </w:tcPr>
          <w:p w:rsidR="006552CB" w:rsidRPr="0002152F" w:rsidRDefault="006552CB" w:rsidP="0087712E">
            <w:pPr>
              <w:spacing w:after="0"/>
              <w:jc w:val="center"/>
              <w:rPr>
                <w:rFonts w:ascii="Times New Roman" w:eastAsia="Times New Roman" w:hAnsi="Times New Roman"/>
                <w:i/>
                <w:w w:val="99"/>
              </w:rPr>
            </w:pPr>
            <w:r w:rsidRPr="0002152F">
              <w:rPr>
                <w:rFonts w:ascii="Times New Roman" w:eastAsia="Times New Roman" w:hAnsi="Times New Roman"/>
                <w:i/>
                <w:w w:val="99"/>
              </w:rPr>
              <w:t>Media aritmetică a</w:t>
            </w:r>
          </w:p>
        </w:tc>
        <w:tc>
          <w:tcPr>
            <w:tcW w:w="2560" w:type="dxa"/>
            <w:vMerge w:val="restart"/>
            <w:tcBorders>
              <w:right w:val="single" w:sz="8" w:space="0" w:color="auto"/>
            </w:tcBorders>
            <w:shd w:val="clear" w:color="auto" w:fill="auto"/>
            <w:vAlign w:val="bottom"/>
          </w:tcPr>
          <w:p w:rsidR="006552CB" w:rsidRPr="0002152F" w:rsidRDefault="006552CB" w:rsidP="0087712E">
            <w:pPr>
              <w:spacing w:after="0"/>
              <w:jc w:val="center"/>
              <w:rPr>
                <w:rFonts w:ascii="Times New Roman" w:eastAsia="Times New Roman" w:hAnsi="Times New Roman"/>
                <w:i/>
                <w:w w:val="99"/>
              </w:rPr>
            </w:pPr>
            <w:r w:rsidRPr="0002152F">
              <w:rPr>
                <w:rFonts w:ascii="Times New Roman" w:eastAsia="Times New Roman" w:hAnsi="Times New Roman"/>
                <w:i/>
                <w:w w:val="99"/>
              </w:rPr>
              <w:t>Admis/Rezervă/Respins</w:t>
            </w:r>
          </w:p>
        </w:tc>
      </w:tr>
      <w:tr w:rsidR="006552CB" w:rsidRPr="0002152F" w:rsidTr="0087712E">
        <w:trPr>
          <w:trHeight w:val="453"/>
        </w:trPr>
        <w:tc>
          <w:tcPr>
            <w:tcW w:w="580" w:type="dxa"/>
            <w:vMerge/>
            <w:tcBorders>
              <w:left w:val="single" w:sz="8" w:space="0" w:color="auto"/>
              <w:right w:val="single" w:sz="8" w:space="0" w:color="auto"/>
            </w:tcBorders>
            <w:shd w:val="clear" w:color="auto" w:fill="auto"/>
            <w:vAlign w:val="bottom"/>
          </w:tcPr>
          <w:p w:rsidR="006552CB" w:rsidRPr="0002152F" w:rsidRDefault="006552CB" w:rsidP="0087712E">
            <w:pPr>
              <w:spacing w:after="0"/>
              <w:rPr>
                <w:rFonts w:ascii="Times New Roman" w:eastAsia="Times New Roman" w:hAnsi="Times New Roman"/>
              </w:rPr>
            </w:pPr>
          </w:p>
        </w:tc>
        <w:tc>
          <w:tcPr>
            <w:tcW w:w="3800" w:type="dxa"/>
            <w:vMerge w:val="restart"/>
            <w:tcBorders>
              <w:right w:val="single" w:sz="8" w:space="0" w:color="auto"/>
            </w:tcBorders>
            <w:shd w:val="clear" w:color="auto" w:fill="auto"/>
            <w:vAlign w:val="bottom"/>
          </w:tcPr>
          <w:p w:rsidR="006552CB" w:rsidRPr="0002152F" w:rsidRDefault="006552CB" w:rsidP="0087712E">
            <w:pPr>
              <w:spacing w:after="0"/>
              <w:jc w:val="center"/>
              <w:rPr>
                <w:rFonts w:ascii="Times New Roman" w:eastAsia="Times New Roman" w:hAnsi="Times New Roman"/>
                <w:i/>
              </w:rPr>
            </w:pPr>
            <w:r w:rsidRPr="0002152F">
              <w:rPr>
                <w:rFonts w:ascii="Times New Roman" w:eastAsia="Times New Roman" w:hAnsi="Times New Roman"/>
                <w:i/>
              </w:rPr>
              <w:t>ordine alfabetică</w:t>
            </w:r>
          </w:p>
        </w:tc>
        <w:tc>
          <w:tcPr>
            <w:tcW w:w="3260" w:type="dxa"/>
            <w:vMerge w:val="restart"/>
            <w:tcBorders>
              <w:right w:val="single" w:sz="8" w:space="0" w:color="auto"/>
            </w:tcBorders>
            <w:shd w:val="clear" w:color="auto" w:fill="auto"/>
            <w:vAlign w:val="bottom"/>
          </w:tcPr>
          <w:p w:rsidR="006552CB" w:rsidRPr="0002152F" w:rsidRDefault="006552CB" w:rsidP="0087712E">
            <w:pPr>
              <w:spacing w:after="0"/>
              <w:jc w:val="center"/>
              <w:rPr>
                <w:rFonts w:ascii="Times New Roman" w:eastAsia="Times New Roman" w:hAnsi="Times New Roman"/>
                <w:i/>
              </w:rPr>
            </w:pPr>
            <w:r w:rsidRPr="0002152F">
              <w:rPr>
                <w:rFonts w:ascii="Times New Roman" w:eastAsia="Times New Roman" w:hAnsi="Times New Roman"/>
                <w:i/>
              </w:rPr>
              <w:t>punctajelor pentru grup ţintă.</w:t>
            </w:r>
          </w:p>
        </w:tc>
        <w:tc>
          <w:tcPr>
            <w:tcW w:w="2560" w:type="dxa"/>
            <w:vMerge/>
            <w:tcBorders>
              <w:right w:val="single" w:sz="8" w:space="0" w:color="auto"/>
            </w:tcBorders>
            <w:shd w:val="clear" w:color="auto" w:fill="auto"/>
            <w:vAlign w:val="bottom"/>
          </w:tcPr>
          <w:p w:rsidR="006552CB" w:rsidRPr="0002152F" w:rsidRDefault="006552CB" w:rsidP="0087712E">
            <w:pPr>
              <w:spacing w:after="0"/>
              <w:rPr>
                <w:rFonts w:ascii="Times New Roman" w:eastAsia="Times New Roman" w:hAnsi="Times New Roman"/>
              </w:rPr>
            </w:pPr>
          </w:p>
        </w:tc>
      </w:tr>
      <w:tr w:rsidR="006552CB" w:rsidRPr="0002152F" w:rsidTr="0087712E">
        <w:trPr>
          <w:trHeight w:val="144"/>
        </w:trPr>
        <w:tc>
          <w:tcPr>
            <w:tcW w:w="580" w:type="dxa"/>
            <w:tcBorders>
              <w:left w:val="single" w:sz="8" w:space="0" w:color="auto"/>
              <w:bottom w:val="single" w:sz="8" w:space="0" w:color="auto"/>
              <w:right w:val="single" w:sz="8" w:space="0" w:color="auto"/>
            </w:tcBorders>
            <w:shd w:val="clear" w:color="auto" w:fill="auto"/>
            <w:vAlign w:val="bottom"/>
          </w:tcPr>
          <w:p w:rsidR="006552CB" w:rsidRPr="0002152F" w:rsidRDefault="006552CB" w:rsidP="0087712E">
            <w:pPr>
              <w:spacing w:after="0"/>
              <w:rPr>
                <w:rFonts w:ascii="Times New Roman" w:eastAsia="Times New Roman" w:hAnsi="Times New Roman"/>
              </w:rPr>
            </w:pPr>
          </w:p>
        </w:tc>
        <w:tc>
          <w:tcPr>
            <w:tcW w:w="3800" w:type="dxa"/>
            <w:vMerge/>
            <w:tcBorders>
              <w:bottom w:val="single" w:sz="8" w:space="0" w:color="auto"/>
              <w:right w:val="single" w:sz="8" w:space="0" w:color="auto"/>
            </w:tcBorders>
            <w:shd w:val="clear" w:color="auto" w:fill="auto"/>
            <w:vAlign w:val="bottom"/>
          </w:tcPr>
          <w:p w:rsidR="006552CB" w:rsidRPr="0002152F" w:rsidRDefault="006552CB" w:rsidP="0087712E">
            <w:pPr>
              <w:spacing w:after="0"/>
              <w:rPr>
                <w:rFonts w:ascii="Times New Roman" w:eastAsia="Times New Roman" w:hAnsi="Times New Roman"/>
              </w:rPr>
            </w:pPr>
          </w:p>
        </w:tc>
        <w:tc>
          <w:tcPr>
            <w:tcW w:w="3260" w:type="dxa"/>
            <w:vMerge/>
            <w:tcBorders>
              <w:bottom w:val="single" w:sz="8" w:space="0" w:color="auto"/>
              <w:right w:val="single" w:sz="8" w:space="0" w:color="auto"/>
            </w:tcBorders>
            <w:shd w:val="clear" w:color="auto" w:fill="auto"/>
            <w:vAlign w:val="bottom"/>
          </w:tcPr>
          <w:p w:rsidR="006552CB" w:rsidRPr="0002152F" w:rsidRDefault="006552CB" w:rsidP="0087712E">
            <w:pPr>
              <w:spacing w:after="0"/>
              <w:rPr>
                <w:rFonts w:ascii="Times New Roman" w:eastAsia="Times New Roman" w:hAnsi="Times New Roman"/>
              </w:rPr>
            </w:pPr>
          </w:p>
        </w:tc>
        <w:tc>
          <w:tcPr>
            <w:tcW w:w="2560" w:type="dxa"/>
            <w:tcBorders>
              <w:bottom w:val="single" w:sz="8" w:space="0" w:color="auto"/>
              <w:right w:val="single" w:sz="8" w:space="0" w:color="auto"/>
            </w:tcBorders>
            <w:shd w:val="clear" w:color="auto" w:fill="auto"/>
            <w:vAlign w:val="bottom"/>
          </w:tcPr>
          <w:p w:rsidR="006552CB" w:rsidRPr="0002152F" w:rsidRDefault="006552CB" w:rsidP="0087712E">
            <w:pPr>
              <w:spacing w:after="0"/>
              <w:rPr>
                <w:rFonts w:ascii="Times New Roman" w:eastAsia="Times New Roman" w:hAnsi="Times New Roman"/>
              </w:rPr>
            </w:pPr>
          </w:p>
        </w:tc>
      </w:tr>
      <w:tr w:rsidR="006552CB" w:rsidRPr="0002152F" w:rsidTr="0087712E">
        <w:trPr>
          <w:trHeight w:val="271"/>
        </w:trPr>
        <w:tc>
          <w:tcPr>
            <w:tcW w:w="580" w:type="dxa"/>
            <w:tcBorders>
              <w:left w:val="single" w:sz="8" w:space="0" w:color="auto"/>
              <w:bottom w:val="single" w:sz="8" w:space="0" w:color="auto"/>
              <w:right w:val="single" w:sz="8" w:space="0" w:color="auto"/>
            </w:tcBorders>
            <w:shd w:val="clear" w:color="auto" w:fill="auto"/>
            <w:vAlign w:val="bottom"/>
          </w:tcPr>
          <w:p w:rsidR="006552CB" w:rsidRPr="0002152F" w:rsidRDefault="006552CB" w:rsidP="0087712E">
            <w:pPr>
              <w:spacing w:after="0"/>
              <w:rPr>
                <w:rFonts w:ascii="Times New Roman" w:eastAsia="Times New Roman" w:hAnsi="Times New Roman"/>
              </w:rPr>
            </w:pPr>
          </w:p>
        </w:tc>
        <w:tc>
          <w:tcPr>
            <w:tcW w:w="3800" w:type="dxa"/>
            <w:tcBorders>
              <w:bottom w:val="single" w:sz="8" w:space="0" w:color="auto"/>
              <w:right w:val="single" w:sz="8" w:space="0" w:color="auto"/>
            </w:tcBorders>
            <w:shd w:val="clear" w:color="auto" w:fill="auto"/>
            <w:vAlign w:val="bottom"/>
          </w:tcPr>
          <w:p w:rsidR="006552CB" w:rsidRPr="0002152F" w:rsidRDefault="006552CB" w:rsidP="0087712E">
            <w:pPr>
              <w:spacing w:after="0"/>
              <w:rPr>
                <w:rFonts w:ascii="Times New Roman" w:eastAsia="Times New Roman" w:hAnsi="Times New Roman"/>
              </w:rPr>
            </w:pPr>
          </w:p>
        </w:tc>
        <w:tc>
          <w:tcPr>
            <w:tcW w:w="3260" w:type="dxa"/>
            <w:tcBorders>
              <w:bottom w:val="single" w:sz="8" w:space="0" w:color="auto"/>
              <w:right w:val="single" w:sz="8" w:space="0" w:color="auto"/>
            </w:tcBorders>
            <w:shd w:val="clear" w:color="auto" w:fill="auto"/>
            <w:vAlign w:val="bottom"/>
          </w:tcPr>
          <w:p w:rsidR="006552CB" w:rsidRPr="0002152F" w:rsidRDefault="006552CB" w:rsidP="0087712E">
            <w:pPr>
              <w:spacing w:after="0"/>
              <w:rPr>
                <w:rFonts w:ascii="Times New Roman" w:eastAsia="Times New Roman" w:hAnsi="Times New Roman"/>
              </w:rPr>
            </w:pPr>
          </w:p>
        </w:tc>
        <w:tc>
          <w:tcPr>
            <w:tcW w:w="2560" w:type="dxa"/>
            <w:tcBorders>
              <w:bottom w:val="single" w:sz="8" w:space="0" w:color="auto"/>
              <w:right w:val="single" w:sz="8" w:space="0" w:color="auto"/>
            </w:tcBorders>
            <w:shd w:val="clear" w:color="auto" w:fill="auto"/>
            <w:vAlign w:val="bottom"/>
          </w:tcPr>
          <w:p w:rsidR="006552CB" w:rsidRPr="0002152F" w:rsidRDefault="006552CB" w:rsidP="0087712E">
            <w:pPr>
              <w:spacing w:after="0"/>
              <w:rPr>
                <w:rFonts w:ascii="Times New Roman" w:eastAsia="Times New Roman" w:hAnsi="Times New Roman"/>
              </w:rPr>
            </w:pPr>
          </w:p>
        </w:tc>
      </w:tr>
      <w:tr w:rsidR="006552CB" w:rsidRPr="0002152F" w:rsidTr="0087712E">
        <w:trPr>
          <w:trHeight w:val="266"/>
        </w:trPr>
        <w:tc>
          <w:tcPr>
            <w:tcW w:w="580" w:type="dxa"/>
            <w:tcBorders>
              <w:left w:val="single" w:sz="8" w:space="0" w:color="auto"/>
              <w:bottom w:val="single" w:sz="8" w:space="0" w:color="auto"/>
              <w:right w:val="single" w:sz="8" w:space="0" w:color="auto"/>
            </w:tcBorders>
            <w:shd w:val="clear" w:color="auto" w:fill="auto"/>
            <w:vAlign w:val="bottom"/>
          </w:tcPr>
          <w:p w:rsidR="006552CB" w:rsidRPr="0002152F" w:rsidRDefault="006552CB" w:rsidP="0087712E">
            <w:pPr>
              <w:spacing w:after="0"/>
              <w:rPr>
                <w:rFonts w:ascii="Times New Roman" w:eastAsia="Times New Roman" w:hAnsi="Times New Roman"/>
              </w:rPr>
            </w:pPr>
          </w:p>
        </w:tc>
        <w:tc>
          <w:tcPr>
            <w:tcW w:w="3800" w:type="dxa"/>
            <w:tcBorders>
              <w:bottom w:val="single" w:sz="8" w:space="0" w:color="auto"/>
              <w:right w:val="single" w:sz="8" w:space="0" w:color="auto"/>
            </w:tcBorders>
            <w:shd w:val="clear" w:color="auto" w:fill="auto"/>
            <w:vAlign w:val="bottom"/>
          </w:tcPr>
          <w:p w:rsidR="006552CB" w:rsidRPr="0002152F" w:rsidRDefault="006552CB" w:rsidP="0087712E">
            <w:pPr>
              <w:spacing w:after="0"/>
              <w:rPr>
                <w:rFonts w:ascii="Times New Roman" w:eastAsia="Times New Roman" w:hAnsi="Times New Roman"/>
              </w:rPr>
            </w:pPr>
          </w:p>
        </w:tc>
        <w:tc>
          <w:tcPr>
            <w:tcW w:w="3260" w:type="dxa"/>
            <w:tcBorders>
              <w:bottom w:val="single" w:sz="8" w:space="0" w:color="auto"/>
              <w:right w:val="single" w:sz="8" w:space="0" w:color="auto"/>
            </w:tcBorders>
            <w:shd w:val="clear" w:color="auto" w:fill="auto"/>
            <w:vAlign w:val="bottom"/>
          </w:tcPr>
          <w:p w:rsidR="006552CB" w:rsidRPr="0002152F" w:rsidRDefault="006552CB" w:rsidP="0087712E">
            <w:pPr>
              <w:spacing w:after="0"/>
              <w:rPr>
                <w:rFonts w:ascii="Times New Roman" w:eastAsia="Times New Roman" w:hAnsi="Times New Roman"/>
              </w:rPr>
            </w:pPr>
          </w:p>
        </w:tc>
        <w:tc>
          <w:tcPr>
            <w:tcW w:w="2560" w:type="dxa"/>
            <w:tcBorders>
              <w:bottom w:val="single" w:sz="8" w:space="0" w:color="auto"/>
              <w:right w:val="single" w:sz="8" w:space="0" w:color="auto"/>
            </w:tcBorders>
            <w:shd w:val="clear" w:color="auto" w:fill="auto"/>
            <w:vAlign w:val="bottom"/>
          </w:tcPr>
          <w:p w:rsidR="006552CB" w:rsidRPr="0002152F" w:rsidRDefault="006552CB" w:rsidP="0087712E">
            <w:pPr>
              <w:spacing w:after="0"/>
              <w:rPr>
                <w:rFonts w:ascii="Times New Roman" w:eastAsia="Times New Roman" w:hAnsi="Times New Roman"/>
              </w:rPr>
            </w:pPr>
          </w:p>
        </w:tc>
      </w:tr>
      <w:tr w:rsidR="006552CB" w:rsidRPr="0002152F" w:rsidTr="0087712E">
        <w:trPr>
          <w:trHeight w:val="266"/>
        </w:trPr>
        <w:tc>
          <w:tcPr>
            <w:tcW w:w="580" w:type="dxa"/>
            <w:tcBorders>
              <w:left w:val="single" w:sz="8" w:space="0" w:color="auto"/>
              <w:bottom w:val="single" w:sz="8" w:space="0" w:color="auto"/>
              <w:right w:val="single" w:sz="8" w:space="0" w:color="auto"/>
            </w:tcBorders>
            <w:shd w:val="clear" w:color="auto" w:fill="auto"/>
            <w:vAlign w:val="bottom"/>
          </w:tcPr>
          <w:p w:rsidR="006552CB" w:rsidRPr="0002152F" w:rsidRDefault="006552CB" w:rsidP="0087712E">
            <w:pPr>
              <w:spacing w:after="0"/>
              <w:rPr>
                <w:rFonts w:ascii="Times New Roman" w:eastAsia="Times New Roman" w:hAnsi="Times New Roman"/>
              </w:rPr>
            </w:pPr>
          </w:p>
        </w:tc>
        <w:tc>
          <w:tcPr>
            <w:tcW w:w="3800" w:type="dxa"/>
            <w:tcBorders>
              <w:bottom w:val="single" w:sz="8" w:space="0" w:color="auto"/>
              <w:right w:val="single" w:sz="8" w:space="0" w:color="auto"/>
            </w:tcBorders>
            <w:shd w:val="clear" w:color="auto" w:fill="auto"/>
            <w:vAlign w:val="bottom"/>
          </w:tcPr>
          <w:p w:rsidR="006552CB" w:rsidRPr="0002152F" w:rsidRDefault="006552CB" w:rsidP="0087712E">
            <w:pPr>
              <w:spacing w:after="0"/>
              <w:rPr>
                <w:rFonts w:ascii="Times New Roman" w:eastAsia="Times New Roman" w:hAnsi="Times New Roman"/>
              </w:rPr>
            </w:pPr>
          </w:p>
        </w:tc>
        <w:tc>
          <w:tcPr>
            <w:tcW w:w="3260" w:type="dxa"/>
            <w:tcBorders>
              <w:bottom w:val="single" w:sz="8" w:space="0" w:color="auto"/>
              <w:right w:val="single" w:sz="8" w:space="0" w:color="auto"/>
            </w:tcBorders>
            <w:shd w:val="clear" w:color="auto" w:fill="auto"/>
            <w:vAlign w:val="bottom"/>
          </w:tcPr>
          <w:p w:rsidR="006552CB" w:rsidRPr="0002152F" w:rsidRDefault="006552CB" w:rsidP="0087712E">
            <w:pPr>
              <w:spacing w:after="0"/>
              <w:rPr>
                <w:rFonts w:ascii="Times New Roman" w:eastAsia="Times New Roman" w:hAnsi="Times New Roman"/>
              </w:rPr>
            </w:pPr>
          </w:p>
        </w:tc>
        <w:tc>
          <w:tcPr>
            <w:tcW w:w="2560" w:type="dxa"/>
            <w:tcBorders>
              <w:bottom w:val="single" w:sz="8" w:space="0" w:color="auto"/>
              <w:right w:val="single" w:sz="8" w:space="0" w:color="auto"/>
            </w:tcBorders>
            <w:shd w:val="clear" w:color="auto" w:fill="auto"/>
            <w:vAlign w:val="bottom"/>
          </w:tcPr>
          <w:p w:rsidR="006552CB" w:rsidRPr="0002152F" w:rsidRDefault="006552CB" w:rsidP="0087712E">
            <w:pPr>
              <w:spacing w:after="0"/>
              <w:rPr>
                <w:rFonts w:ascii="Times New Roman" w:eastAsia="Times New Roman" w:hAnsi="Times New Roman"/>
              </w:rPr>
            </w:pPr>
          </w:p>
        </w:tc>
      </w:tr>
    </w:tbl>
    <w:p w:rsidR="006552CB" w:rsidRPr="0002152F" w:rsidRDefault="006552CB" w:rsidP="006552CB">
      <w:pPr>
        <w:spacing w:after="0"/>
        <w:rPr>
          <w:rFonts w:ascii="Times New Roman" w:eastAsia="Times New Roman" w:hAnsi="Times New Roman"/>
        </w:rPr>
      </w:pPr>
    </w:p>
    <w:p w:rsidR="006552CB" w:rsidRPr="0002152F" w:rsidRDefault="006552CB" w:rsidP="006552CB">
      <w:pPr>
        <w:spacing w:after="0"/>
        <w:ind w:left="120"/>
        <w:rPr>
          <w:rFonts w:ascii="Times New Roman" w:eastAsia="Times New Roman" w:hAnsi="Times New Roman"/>
          <w:b/>
        </w:rPr>
      </w:pPr>
      <w:r w:rsidRPr="0002152F">
        <w:rPr>
          <w:rFonts w:ascii="Times New Roman" w:eastAsia="Times New Roman" w:hAnsi="Times New Roman"/>
          <w:b/>
        </w:rPr>
        <w:t>COMISIA DE SELECŢIE:</w:t>
      </w:r>
    </w:p>
    <w:p w:rsidR="0087712E" w:rsidRPr="006552CB" w:rsidRDefault="0087712E" w:rsidP="0087712E">
      <w:pPr>
        <w:numPr>
          <w:ilvl w:val="0"/>
          <w:numId w:val="26"/>
        </w:numPr>
        <w:spacing w:after="0" w:line="240" w:lineRule="auto"/>
        <w:ind w:left="426"/>
        <w:jc w:val="both"/>
        <w:rPr>
          <w:rFonts w:ascii="Times New Roman" w:hAnsi="Times New Roman"/>
          <w:sz w:val="24"/>
          <w:szCs w:val="24"/>
          <w:lang w:val="ro-RO"/>
        </w:rPr>
      </w:pPr>
      <w:r w:rsidRPr="006552CB">
        <w:rPr>
          <w:rFonts w:ascii="Times New Roman" w:hAnsi="Times New Roman"/>
          <w:sz w:val="24"/>
          <w:szCs w:val="24"/>
          <w:lang w:val="ro-RO"/>
        </w:rPr>
        <w:t>Președinte – prof.___________</w:t>
      </w:r>
    </w:p>
    <w:p w:rsidR="0087712E" w:rsidRPr="006552CB" w:rsidRDefault="0087712E" w:rsidP="0087712E">
      <w:pPr>
        <w:numPr>
          <w:ilvl w:val="0"/>
          <w:numId w:val="26"/>
        </w:numPr>
        <w:spacing w:after="0" w:line="240" w:lineRule="auto"/>
        <w:ind w:left="426"/>
        <w:jc w:val="both"/>
        <w:rPr>
          <w:rFonts w:ascii="Times New Roman" w:hAnsi="Times New Roman"/>
          <w:sz w:val="24"/>
          <w:szCs w:val="24"/>
          <w:lang w:val="ro-RO"/>
        </w:rPr>
      </w:pPr>
      <w:r w:rsidRPr="006552CB">
        <w:rPr>
          <w:rFonts w:ascii="Times New Roman" w:hAnsi="Times New Roman"/>
          <w:sz w:val="24"/>
          <w:szCs w:val="24"/>
          <w:lang w:val="ro-RO"/>
        </w:rPr>
        <w:t>Membru – prof_____________</w:t>
      </w:r>
    </w:p>
    <w:p w:rsidR="0087712E" w:rsidRPr="006552CB" w:rsidRDefault="0087712E" w:rsidP="0087712E">
      <w:pPr>
        <w:numPr>
          <w:ilvl w:val="0"/>
          <w:numId w:val="26"/>
        </w:numPr>
        <w:spacing w:after="0" w:line="240" w:lineRule="auto"/>
        <w:ind w:left="426"/>
        <w:jc w:val="both"/>
        <w:rPr>
          <w:rFonts w:ascii="Times New Roman" w:hAnsi="Times New Roman"/>
          <w:sz w:val="24"/>
          <w:szCs w:val="24"/>
          <w:lang w:val="ro-RO"/>
        </w:rPr>
      </w:pPr>
      <w:r w:rsidRPr="006552CB">
        <w:rPr>
          <w:rFonts w:ascii="Times New Roman" w:hAnsi="Times New Roman"/>
          <w:sz w:val="24"/>
          <w:szCs w:val="24"/>
          <w:lang w:val="ro-RO"/>
        </w:rPr>
        <w:t>Membru – prof_____________</w:t>
      </w:r>
    </w:p>
    <w:p w:rsidR="00034AA6" w:rsidRDefault="00034AA6" w:rsidP="00034AA6">
      <w:pPr>
        <w:pStyle w:val="Default"/>
        <w:jc w:val="both"/>
        <w:rPr>
          <w:b/>
          <w:lang w:val="ro-RO"/>
        </w:rPr>
      </w:pPr>
    </w:p>
    <w:sectPr w:rsidR="00034AA6" w:rsidSect="00E01D67">
      <w:footerReference w:type="default" r:id="rId8"/>
      <w:footerReference w:type="first" r:id="rId9"/>
      <w:pgSz w:w="11907" w:h="16839" w:code="9"/>
      <w:pgMar w:top="709" w:right="1134" w:bottom="810" w:left="993" w:header="450" w:footer="29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111" w:rsidRDefault="00770111" w:rsidP="00B85A02">
      <w:pPr>
        <w:spacing w:after="0" w:line="240" w:lineRule="auto"/>
      </w:pPr>
      <w:r>
        <w:separator/>
      </w:r>
    </w:p>
  </w:endnote>
  <w:endnote w:type="continuationSeparator" w:id="0">
    <w:p w:rsidR="00770111" w:rsidRDefault="00770111" w:rsidP="00B8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Yu Gothic UI"/>
    <w:panose1 w:val="00000000000000000000"/>
    <w:charset w:val="80"/>
    <w:family w:val="auto"/>
    <w:notTrueType/>
    <w:pitch w:val="default"/>
    <w:sig w:usb0="00000005" w:usb1="08070000" w:usb2="00000010" w:usb3="00000000" w:csb0="00020002" w:csb1="00000000"/>
  </w:font>
  <w:font w:name="Noto Sans Symbols">
    <w:altName w:val="Segoe UI Symbol"/>
    <w:charset w:val="00"/>
    <w:family w:val="swiss"/>
    <w:pitch w:val="variable"/>
    <w:sig w:usb0="00000003" w:usb1="0200FDEE" w:usb2="03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5A9" w:rsidRPr="00AD05E4" w:rsidRDefault="00B735A9" w:rsidP="00AD05E4">
    <w:pPr>
      <w:spacing w:after="0" w:line="240" w:lineRule="auto"/>
      <w:jc w:val="center"/>
      <w:rPr>
        <w:rFonts w:ascii="Times New Roman" w:hAnsi="Times New Roman"/>
        <w:i/>
        <w:iCs/>
        <w:sz w:val="24"/>
        <w:szCs w:val="24"/>
        <w:lang w:val="ro-RO"/>
      </w:rPr>
    </w:pPr>
    <w:r w:rsidRPr="00AD05E4">
      <w:rPr>
        <w:rFonts w:ascii="Times New Roman" w:hAnsi="Times New Roman"/>
        <w:i/>
        <w:sz w:val="24"/>
        <w:szCs w:val="24"/>
        <w:lang w:val="ro-RO"/>
      </w:rPr>
      <w:t>Proiect</w:t>
    </w:r>
    <w:r w:rsidRPr="00AD05E4">
      <w:rPr>
        <w:rFonts w:ascii="Times New Roman" w:hAnsi="Times New Roman"/>
        <w:i/>
        <w:iCs/>
        <w:sz w:val="24"/>
        <w:szCs w:val="24"/>
        <w:lang w:val="ro-RO"/>
      </w:rPr>
      <w:t xml:space="preserve"> 202</w:t>
    </w:r>
    <w:r>
      <w:rPr>
        <w:rFonts w:ascii="Times New Roman" w:hAnsi="Times New Roman"/>
        <w:i/>
        <w:iCs/>
        <w:sz w:val="24"/>
        <w:szCs w:val="24"/>
        <w:lang w:val="ro-RO"/>
      </w:rPr>
      <w:t xml:space="preserve">2 </w:t>
    </w:r>
    <w:r w:rsidRPr="00AD05E4">
      <w:rPr>
        <w:rFonts w:ascii="Times New Roman" w:hAnsi="Times New Roman"/>
        <w:i/>
        <w:iCs/>
        <w:sz w:val="24"/>
        <w:szCs w:val="24"/>
        <w:lang w:val="ro-RO"/>
      </w:rPr>
      <w:t>-RO01-KA121-SCH-0000</w:t>
    </w:r>
    <w:r>
      <w:rPr>
        <w:rFonts w:ascii="Times New Roman" w:hAnsi="Times New Roman"/>
        <w:i/>
        <w:iCs/>
        <w:sz w:val="24"/>
        <w:szCs w:val="24"/>
        <w:lang w:val="ro-RO"/>
      </w:rPr>
      <w:t>60734</w:t>
    </w:r>
  </w:p>
  <w:p w:rsidR="00B735A9" w:rsidRPr="0048037B" w:rsidRDefault="00B735A9" w:rsidP="00875896">
    <w:pPr>
      <w:pStyle w:val="Header"/>
      <w:tabs>
        <w:tab w:val="clear" w:pos="4680"/>
        <w:tab w:val="clear" w:pos="9360"/>
      </w:tabs>
      <w:jc w:val="center"/>
      <w:rPr>
        <w:rFonts w:ascii="Times New Roman" w:hAnsi="Times New Roman"/>
        <w:i/>
        <w:iCs/>
        <w:sz w:val="16"/>
        <w:szCs w:val="16"/>
        <w:lang w:bidi="ur-PK"/>
      </w:rPr>
    </w:pPr>
    <w:r w:rsidRPr="0048037B">
      <w:rPr>
        <w:rFonts w:ascii="Times New Roman" w:hAnsi="Times New Roman"/>
        <w:i/>
        <w:iCs/>
        <w:sz w:val="16"/>
        <w:szCs w:val="16"/>
        <w:lang w:bidi="ur-PK"/>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5A9" w:rsidRPr="00AD05E4" w:rsidRDefault="00B735A9" w:rsidP="00AD05E4">
    <w:pPr>
      <w:spacing w:after="0" w:line="240" w:lineRule="auto"/>
      <w:jc w:val="center"/>
      <w:rPr>
        <w:rFonts w:ascii="Times New Roman" w:hAnsi="Times New Roman"/>
        <w:i/>
        <w:iCs/>
        <w:sz w:val="24"/>
        <w:szCs w:val="24"/>
        <w:lang w:val="ro-RO"/>
      </w:rPr>
    </w:pPr>
    <w:r w:rsidRPr="00AD05E4">
      <w:rPr>
        <w:rFonts w:ascii="Times New Roman" w:hAnsi="Times New Roman"/>
        <w:i/>
        <w:sz w:val="24"/>
        <w:szCs w:val="24"/>
        <w:lang w:val="ro-RO"/>
      </w:rPr>
      <w:t>Proiect</w:t>
    </w:r>
    <w:r w:rsidRPr="00AD05E4">
      <w:rPr>
        <w:rFonts w:ascii="Times New Roman" w:hAnsi="Times New Roman"/>
        <w:i/>
        <w:iCs/>
        <w:sz w:val="24"/>
        <w:szCs w:val="24"/>
        <w:lang w:val="ro-RO"/>
      </w:rPr>
      <w:t xml:space="preserve"> 202</w:t>
    </w:r>
    <w:r>
      <w:rPr>
        <w:rFonts w:ascii="Times New Roman" w:hAnsi="Times New Roman"/>
        <w:i/>
        <w:iCs/>
        <w:sz w:val="24"/>
        <w:szCs w:val="24"/>
        <w:lang w:val="ro-RO"/>
      </w:rPr>
      <w:t>2</w:t>
    </w:r>
    <w:r w:rsidRPr="00AD05E4">
      <w:rPr>
        <w:rFonts w:ascii="Times New Roman" w:hAnsi="Times New Roman"/>
        <w:i/>
        <w:iCs/>
        <w:sz w:val="24"/>
        <w:szCs w:val="24"/>
        <w:lang w:val="ro-RO"/>
      </w:rPr>
      <w:t>-1-RO01-KA121-SCH-0000</w:t>
    </w:r>
    <w:r>
      <w:rPr>
        <w:rFonts w:ascii="Times New Roman" w:hAnsi="Times New Roman"/>
        <w:i/>
        <w:iCs/>
        <w:sz w:val="24"/>
        <w:szCs w:val="24"/>
        <w:lang w:val="ro-RO"/>
      </w:rPr>
      <w:t>60734</w:t>
    </w:r>
  </w:p>
  <w:p w:rsidR="00B735A9" w:rsidRPr="00AD05E4" w:rsidRDefault="00B735A9" w:rsidP="00AD05E4">
    <w:pPr>
      <w:spacing w:after="0" w:line="240" w:lineRule="auto"/>
      <w:jc w:val="center"/>
      <w:rPr>
        <w:rFonts w:ascii="Times New Roman" w:hAnsi="Times New Roman"/>
        <w:i/>
        <w:iCs/>
        <w:sz w:val="24"/>
        <w:szCs w:val="24"/>
        <w:lang w:val="ro-RO"/>
      </w:rPr>
    </w:pPr>
  </w:p>
  <w:p w:rsidR="00B735A9" w:rsidRDefault="00B73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111" w:rsidRDefault="00770111" w:rsidP="00B85A02">
      <w:pPr>
        <w:spacing w:after="0" w:line="240" w:lineRule="auto"/>
      </w:pPr>
      <w:r>
        <w:separator/>
      </w:r>
    </w:p>
  </w:footnote>
  <w:footnote w:type="continuationSeparator" w:id="0">
    <w:p w:rsidR="00770111" w:rsidRDefault="00770111" w:rsidP="00B85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F048A332"/>
    <w:lvl w:ilvl="0" w:tplc="6C5222DE">
      <w:start w:val="1"/>
      <w:numFmt w:val="bullet"/>
      <w:lvlText w:val=""/>
      <w:lvlJc w:val="left"/>
      <w:rPr>
        <w:rFonts w:ascii="Symbol" w:hAnsi="Symbol" w:hint="default"/>
      </w:rPr>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0216231A"/>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A"/>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420D6E"/>
    <w:multiLevelType w:val="hybridMultilevel"/>
    <w:tmpl w:val="AC908F9A"/>
    <w:lvl w:ilvl="0" w:tplc="D2CA17C2">
      <w:start w:val="40"/>
      <w:numFmt w:val="decimal"/>
      <w:lvlText w:val="%1"/>
      <w:lvlJc w:val="left"/>
      <w:pPr>
        <w:ind w:left="649" w:hanging="360"/>
      </w:pPr>
      <w:rPr>
        <w:rFonts w:hint="default"/>
      </w:rPr>
    </w:lvl>
    <w:lvl w:ilvl="1" w:tplc="04180019" w:tentative="1">
      <w:start w:val="1"/>
      <w:numFmt w:val="lowerLetter"/>
      <w:lvlText w:val="%2."/>
      <w:lvlJc w:val="left"/>
      <w:pPr>
        <w:ind w:left="1369" w:hanging="360"/>
      </w:pPr>
    </w:lvl>
    <w:lvl w:ilvl="2" w:tplc="0418001B" w:tentative="1">
      <w:start w:val="1"/>
      <w:numFmt w:val="lowerRoman"/>
      <w:lvlText w:val="%3."/>
      <w:lvlJc w:val="right"/>
      <w:pPr>
        <w:ind w:left="2089" w:hanging="180"/>
      </w:pPr>
    </w:lvl>
    <w:lvl w:ilvl="3" w:tplc="0418000F" w:tentative="1">
      <w:start w:val="1"/>
      <w:numFmt w:val="decimal"/>
      <w:lvlText w:val="%4."/>
      <w:lvlJc w:val="left"/>
      <w:pPr>
        <w:ind w:left="2809" w:hanging="360"/>
      </w:pPr>
    </w:lvl>
    <w:lvl w:ilvl="4" w:tplc="04180019" w:tentative="1">
      <w:start w:val="1"/>
      <w:numFmt w:val="lowerLetter"/>
      <w:lvlText w:val="%5."/>
      <w:lvlJc w:val="left"/>
      <w:pPr>
        <w:ind w:left="3529" w:hanging="360"/>
      </w:pPr>
    </w:lvl>
    <w:lvl w:ilvl="5" w:tplc="0418001B" w:tentative="1">
      <w:start w:val="1"/>
      <w:numFmt w:val="lowerRoman"/>
      <w:lvlText w:val="%6."/>
      <w:lvlJc w:val="right"/>
      <w:pPr>
        <w:ind w:left="4249" w:hanging="180"/>
      </w:pPr>
    </w:lvl>
    <w:lvl w:ilvl="6" w:tplc="0418000F" w:tentative="1">
      <w:start w:val="1"/>
      <w:numFmt w:val="decimal"/>
      <w:lvlText w:val="%7."/>
      <w:lvlJc w:val="left"/>
      <w:pPr>
        <w:ind w:left="4969" w:hanging="360"/>
      </w:pPr>
    </w:lvl>
    <w:lvl w:ilvl="7" w:tplc="04180019" w:tentative="1">
      <w:start w:val="1"/>
      <w:numFmt w:val="lowerLetter"/>
      <w:lvlText w:val="%8."/>
      <w:lvlJc w:val="left"/>
      <w:pPr>
        <w:ind w:left="5689" w:hanging="360"/>
      </w:pPr>
    </w:lvl>
    <w:lvl w:ilvl="8" w:tplc="0418001B" w:tentative="1">
      <w:start w:val="1"/>
      <w:numFmt w:val="lowerRoman"/>
      <w:lvlText w:val="%9."/>
      <w:lvlJc w:val="right"/>
      <w:pPr>
        <w:ind w:left="6409" w:hanging="180"/>
      </w:pPr>
    </w:lvl>
  </w:abstractNum>
  <w:abstractNum w:abstractNumId="7" w15:restartNumberingAfterBreak="0">
    <w:nsid w:val="07E7477C"/>
    <w:multiLevelType w:val="hybridMultilevel"/>
    <w:tmpl w:val="54303D7C"/>
    <w:lvl w:ilvl="0" w:tplc="0E4E407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8914862"/>
    <w:multiLevelType w:val="hybridMultilevel"/>
    <w:tmpl w:val="0C9E7A8E"/>
    <w:lvl w:ilvl="0" w:tplc="D49CFF22">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91068DA"/>
    <w:multiLevelType w:val="hybridMultilevel"/>
    <w:tmpl w:val="5AAA9290"/>
    <w:lvl w:ilvl="0" w:tplc="ACA2349A">
      <w:start w:val="3"/>
      <w:numFmt w:val="decimalZero"/>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B27164E"/>
    <w:multiLevelType w:val="hybridMultilevel"/>
    <w:tmpl w:val="B37AD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0C7E73"/>
    <w:multiLevelType w:val="hybridMultilevel"/>
    <w:tmpl w:val="D8F6EE1C"/>
    <w:lvl w:ilvl="0" w:tplc="5ED484AA">
      <w:start w:val="10"/>
      <w:numFmt w:val="decimal"/>
      <w:lvlText w:val="%1"/>
      <w:lvlJc w:val="left"/>
      <w:pPr>
        <w:ind w:left="649" w:hanging="360"/>
      </w:pPr>
      <w:rPr>
        <w:rFonts w:hint="default"/>
      </w:rPr>
    </w:lvl>
    <w:lvl w:ilvl="1" w:tplc="04180019" w:tentative="1">
      <w:start w:val="1"/>
      <w:numFmt w:val="lowerLetter"/>
      <w:lvlText w:val="%2."/>
      <w:lvlJc w:val="left"/>
      <w:pPr>
        <w:ind w:left="1369" w:hanging="360"/>
      </w:pPr>
    </w:lvl>
    <w:lvl w:ilvl="2" w:tplc="0418001B" w:tentative="1">
      <w:start w:val="1"/>
      <w:numFmt w:val="lowerRoman"/>
      <w:lvlText w:val="%3."/>
      <w:lvlJc w:val="right"/>
      <w:pPr>
        <w:ind w:left="2089" w:hanging="180"/>
      </w:pPr>
    </w:lvl>
    <w:lvl w:ilvl="3" w:tplc="0418000F" w:tentative="1">
      <w:start w:val="1"/>
      <w:numFmt w:val="decimal"/>
      <w:lvlText w:val="%4."/>
      <w:lvlJc w:val="left"/>
      <w:pPr>
        <w:ind w:left="2809" w:hanging="360"/>
      </w:pPr>
    </w:lvl>
    <w:lvl w:ilvl="4" w:tplc="04180019" w:tentative="1">
      <w:start w:val="1"/>
      <w:numFmt w:val="lowerLetter"/>
      <w:lvlText w:val="%5."/>
      <w:lvlJc w:val="left"/>
      <w:pPr>
        <w:ind w:left="3529" w:hanging="360"/>
      </w:pPr>
    </w:lvl>
    <w:lvl w:ilvl="5" w:tplc="0418001B" w:tentative="1">
      <w:start w:val="1"/>
      <w:numFmt w:val="lowerRoman"/>
      <w:lvlText w:val="%6."/>
      <w:lvlJc w:val="right"/>
      <w:pPr>
        <w:ind w:left="4249" w:hanging="180"/>
      </w:pPr>
    </w:lvl>
    <w:lvl w:ilvl="6" w:tplc="0418000F" w:tentative="1">
      <w:start w:val="1"/>
      <w:numFmt w:val="decimal"/>
      <w:lvlText w:val="%7."/>
      <w:lvlJc w:val="left"/>
      <w:pPr>
        <w:ind w:left="4969" w:hanging="360"/>
      </w:pPr>
    </w:lvl>
    <w:lvl w:ilvl="7" w:tplc="04180019" w:tentative="1">
      <w:start w:val="1"/>
      <w:numFmt w:val="lowerLetter"/>
      <w:lvlText w:val="%8."/>
      <w:lvlJc w:val="left"/>
      <w:pPr>
        <w:ind w:left="5689" w:hanging="360"/>
      </w:pPr>
    </w:lvl>
    <w:lvl w:ilvl="8" w:tplc="0418001B" w:tentative="1">
      <w:start w:val="1"/>
      <w:numFmt w:val="lowerRoman"/>
      <w:lvlText w:val="%9."/>
      <w:lvlJc w:val="right"/>
      <w:pPr>
        <w:ind w:left="6409" w:hanging="180"/>
      </w:pPr>
    </w:lvl>
  </w:abstractNum>
  <w:abstractNum w:abstractNumId="12" w15:restartNumberingAfterBreak="0">
    <w:nsid w:val="0FE917D5"/>
    <w:multiLevelType w:val="hybridMultilevel"/>
    <w:tmpl w:val="90A4540C"/>
    <w:lvl w:ilvl="0" w:tplc="31A60A7C">
      <w:start w:val="2"/>
      <w:numFmt w:val="decimalZero"/>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1DE29F7"/>
    <w:multiLevelType w:val="hybridMultilevel"/>
    <w:tmpl w:val="E0106CEE"/>
    <w:lvl w:ilvl="0" w:tplc="2F5C4E5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6834728"/>
    <w:multiLevelType w:val="hybridMultilevel"/>
    <w:tmpl w:val="479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61323"/>
    <w:multiLevelType w:val="hybridMultilevel"/>
    <w:tmpl w:val="D6DAEE4E"/>
    <w:lvl w:ilvl="0" w:tplc="7674AD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25B3E25"/>
    <w:multiLevelType w:val="hybridMultilevel"/>
    <w:tmpl w:val="B2001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C44A8A"/>
    <w:multiLevelType w:val="hybridMultilevel"/>
    <w:tmpl w:val="8E78264A"/>
    <w:lvl w:ilvl="0" w:tplc="66BEE7E0">
      <w:start w:val="1"/>
      <w:numFmt w:val="decimal"/>
      <w:lvlText w:val="%1."/>
      <w:lvlJc w:val="left"/>
      <w:pPr>
        <w:ind w:left="800" w:hanging="283"/>
      </w:pPr>
      <w:rPr>
        <w:rFonts w:ascii="Times New Roman" w:eastAsia="Times New Roman" w:hAnsi="Times New Roman" w:cs="Times New Roman" w:hint="default"/>
        <w:w w:val="100"/>
        <w:sz w:val="28"/>
        <w:szCs w:val="28"/>
      </w:rPr>
    </w:lvl>
    <w:lvl w:ilvl="1" w:tplc="162CF06C">
      <w:numFmt w:val="bullet"/>
      <w:lvlText w:val="•"/>
      <w:lvlJc w:val="left"/>
      <w:pPr>
        <w:ind w:left="1812" w:hanging="283"/>
      </w:pPr>
      <w:rPr>
        <w:rFonts w:hint="default"/>
      </w:rPr>
    </w:lvl>
    <w:lvl w:ilvl="2" w:tplc="1B24906E">
      <w:numFmt w:val="bullet"/>
      <w:lvlText w:val="•"/>
      <w:lvlJc w:val="left"/>
      <w:pPr>
        <w:ind w:left="2824" w:hanging="283"/>
      </w:pPr>
      <w:rPr>
        <w:rFonts w:hint="default"/>
      </w:rPr>
    </w:lvl>
    <w:lvl w:ilvl="3" w:tplc="3C12F4AE">
      <w:numFmt w:val="bullet"/>
      <w:lvlText w:val="•"/>
      <w:lvlJc w:val="left"/>
      <w:pPr>
        <w:ind w:left="3836" w:hanging="283"/>
      </w:pPr>
      <w:rPr>
        <w:rFonts w:hint="default"/>
      </w:rPr>
    </w:lvl>
    <w:lvl w:ilvl="4" w:tplc="4FA86FA6">
      <w:numFmt w:val="bullet"/>
      <w:lvlText w:val="•"/>
      <w:lvlJc w:val="left"/>
      <w:pPr>
        <w:ind w:left="4848" w:hanging="283"/>
      </w:pPr>
      <w:rPr>
        <w:rFonts w:hint="default"/>
      </w:rPr>
    </w:lvl>
    <w:lvl w:ilvl="5" w:tplc="C13E1EB4">
      <w:numFmt w:val="bullet"/>
      <w:lvlText w:val="•"/>
      <w:lvlJc w:val="left"/>
      <w:pPr>
        <w:ind w:left="5860" w:hanging="283"/>
      </w:pPr>
      <w:rPr>
        <w:rFonts w:hint="default"/>
      </w:rPr>
    </w:lvl>
    <w:lvl w:ilvl="6" w:tplc="3974A62C">
      <w:numFmt w:val="bullet"/>
      <w:lvlText w:val="•"/>
      <w:lvlJc w:val="left"/>
      <w:pPr>
        <w:ind w:left="6872" w:hanging="283"/>
      </w:pPr>
      <w:rPr>
        <w:rFonts w:hint="default"/>
      </w:rPr>
    </w:lvl>
    <w:lvl w:ilvl="7" w:tplc="5428D33C">
      <w:numFmt w:val="bullet"/>
      <w:lvlText w:val="•"/>
      <w:lvlJc w:val="left"/>
      <w:pPr>
        <w:ind w:left="7884" w:hanging="283"/>
      </w:pPr>
      <w:rPr>
        <w:rFonts w:hint="default"/>
      </w:rPr>
    </w:lvl>
    <w:lvl w:ilvl="8" w:tplc="34BC5F8C">
      <w:numFmt w:val="bullet"/>
      <w:lvlText w:val="•"/>
      <w:lvlJc w:val="left"/>
      <w:pPr>
        <w:ind w:left="8896" w:hanging="283"/>
      </w:pPr>
      <w:rPr>
        <w:rFonts w:hint="default"/>
      </w:rPr>
    </w:lvl>
  </w:abstractNum>
  <w:abstractNum w:abstractNumId="18" w15:restartNumberingAfterBreak="0">
    <w:nsid w:val="27094F4D"/>
    <w:multiLevelType w:val="hybridMultilevel"/>
    <w:tmpl w:val="7AAED9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70A53D3"/>
    <w:multiLevelType w:val="hybridMultilevel"/>
    <w:tmpl w:val="FF46BD94"/>
    <w:lvl w:ilvl="0" w:tplc="91C48676">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A716D9A"/>
    <w:multiLevelType w:val="singleLevel"/>
    <w:tmpl w:val="00000005"/>
    <w:lvl w:ilvl="0">
      <w:start w:val="1"/>
      <w:numFmt w:val="decimal"/>
      <w:lvlText w:val="%1."/>
      <w:lvlJc w:val="left"/>
      <w:pPr>
        <w:tabs>
          <w:tab w:val="num" w:pos="0"/>
        </w:tabs>
        <w:ind w:left="720" w:hanging="360"/>
      </w:pPr>
    </w:lvl>
  </w:abstractNum>
  <w:abstractNum w:abstractNumId="21" w15:restartNumberingAfterBreak="0">
    <w:nsid w:val="2AC7552B"/>
    <w:multiLevelType w:val="hybridMultilevel"/>
    <w:tmpl w:val="C55624F0"/>
    <w:lvl w:ilvl="0" w:tplc="3BEEA13A">
      <w:start w:val="5"/>
      <w:numFmt w:val="bullet"/>
      <w:lvlText w:val="-"/>
      <w:lvlJc w:val="left"/>
      <w:pPr>
        <w:ind w:left="720" w:hanging="360"/>
      </w:pPr>
      <w:rPr>
        <w:rFonts w:ascii="Times New Roman" w:eastAsia="FreeSans"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DDA3C73"/>
    <w:multiLevelType w:val="hybridMultilevel"/>
    <w:tmpl w:val="957081F6"/>
    <w:lvl w:ilvl="0" w:tplc="4104C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047E7D"/>
    <w:multiLevelType w:val="hybridMultilevel"/>
    <w:tmpl w:val="D6DAEE4E"/>
    <w:lvl w:ilvl="0" w:tplc="7674AD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2CF6A5D"/>
    <w:multiLevelType w:val="hybridMultilevel"/>
    <w:tmpl w:val="95E63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A02FCC"/>
    <w:multiLevelType w:val="hybridMultilevel"/>
    <w:tmpl w:val="AC12A964"/>
    <w:lvl w:ilvl="0" w:tplc="8CAE8B54">
      <w:start w:val="100"/>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0019DF"/>
    <w:multiLevelType w:val="hybridMultilevel"/>
    <w:tmpl w:val="157A6E0A"/>
    <w:lvl w:ilvl="0" w:tplc="0316D064">
      <w:start w:val="7"/>
      <w:numFmt w:val="decimalZero"/>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91D5377"/>
    <w:multiLevelType w:val="hybridMultilevel"/>
    <w:tmpl w:val="7BD89B20"/>
    <w:lvl w:ilvl="0" w:tplc="6002975E">
      <w:start w:val="10"/>
      <w:numFmt w:val="decimal"/>
      <w:lvlText w:val="%1"/>
      <w:lvlJc w:val="left"/>
      <w:pPr>
        <w:ind w:left="648" w:hanging="360"/>
      </w:pPr>
      <w:rPr>
        <w:rFonts w:hint="default"/>
      </w:rPr>
    </w:lvl>
    <w:lvl w:ilvl="1" w:tplc="04180019" w:tentative="1">
      <w:start w:val="1"/>
      <w:numFmt w:val="lowerLetter"/>
      <w:lvlText w:val="%2."/>
      <w:lvlJc w:val="left"/>
      <w:pPr>
        <w:ind w:left="1368" w:hanging="360"/>
      </w:pPr>
    </w:lvl>
    <w:lvl w:ilvl="2" w:tplc="0418001B" w:tentative="1">
      <w:start w:val="1"/>
      <w:numFmt w:val="lowerRoman"/>
      <w:lvlText w:val="%3."/>
      <w:lvlJc w:val="right"/>
      <w:pPr>
        <w:ind w:left="2088" w:hanging="180"/>
      </w:pPr>
    </w:lvl>
    <w:lvl w:ilvl="3" w:tplc="0418000F" w:tentative="1">
      <w:start w:val="1"/>
      <w:numFmt w:val="decimal"/>
      <w:lvlText w:val="%4."/>
      <w:lvlJc w:val="left"/>
      <w:pPr>
        <w:ind w:left="2808" w:hanging="360"/>
      </w:pPr>
    </w:lvl>
    <w:lvl w:ilvl="4" w:tplc="04180019" w:tentative="1">
      <w:start w:val="1"/>
      <w:numFmt w:val="lowerLetter"/>
      <w:lvlText w:val="%5."/>
      <w:lvlJc w:val="left"/>
      <w:pPr>
        <w:ind w:left="3528" w:hanging="360"/>
      </w:pPr>
    </w:lvl>
    <w:lvl w:ilvl="5" w:tplc="0418001B" w:tentative="1">
      <w:start w:val="1"/>
      <w:numFmt w:val="lowerRoman"/>
      <w:lvlText w:val="%6."/>
      <w:lvlJc w:val="right"/>
      <w:pPr>
        <w:ind w:left="4248" w:hanging="180"/>
      </w:pPr>
    </w:lvl>
    <w:lvl w:ilvl="6" w:tplc="0418000F" w:tentative="1">
      <w:start w:val="1"/>
      <w:numFmt w:val="decimal"/>
      <w:lvlText w:val="%7."/>
      <w:lvlJc w:val="left"/>
      <w:pPr>
        <w:ind w:left="4968" w:hanging="360"/>
      </w:pPr>
    </w:lvl>
    <w:lvl w:ilvl="7" w:tplc="04180019" w:tentative="1">
      <w:start w:val="1"/>
      <w:numFmt w:val="lowerLetter"/>
      <w:lvlText w:val="%8."/>
      <w:lvlJc w:val="left"/>
      <w:pPr>
        <w:ind w:left="5688" w:hanging="360"/>
      </w:pPr>
    </w:lvl>
    <w:lvl w:ilvl="8" w:tplc="0418001B" w:tentative="1">
      <w:start w:val="1"/>
      <w:numFmt w:val="lowerRoman"/>
      <w:lvlText w:val="%9."/>
      <w:lvlJc w:val="right"/>
      <w:pPr>
        <w:ind w:left="6408" w:hanging="180"/>
      </w:pPr>
    </w:lvl>
  </w:abstractNum>
  <w:abstractNum w:abstractNumId="28" w15:restartNumberingAfterBreak="0">
    <w:nsid w:val="3DE95BF8"/>
    <w:multiLevelType w:val="hybridMultilevel"/>
    <w:tmpl w:val="568A4FEC"/>
    <w:lvl w:ilvl="0" w:tplc="F6B2A096">
      <w:start w:val="1"/>
      <w:numFmt w:val="bullet"/>
      <w:lvlText w:val=""/>
      <w:lvlJc w:val="left"/>
      <w:pPr>
        <w:tabs>
          <w:tab w:val="num" w:pos="851"/>
        </w:tabs>
        <w:ind w:left="851" w:hanging="284"/>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9D0DD6"/>
    <w:multiLevelType w:val="hybridMultilevel"/>
    <w:tmpl w:val="F85EC054"/>
    <w:lvl w:ilvl="0" w:tplc="C7048B36">
      <w:numFmt w:val="bullet"/>
      <w:lvlText w:val="-"/>
      <w:lvlJc w:val="left"/>
      <w:pPr>
        <w:ind w:left="792" w:hanging="228"/>
      </w:pPr>
      <w:rPr>
        <w:rFonts w:ascii="Times New Roman" w:eastAsia="Times New Roman" w:hAnsi="Times New Roman" w:cs="Times New Roman" w:hint="default"/>
        <w:w w:val="100"/>
        <w:sz w:val="28"/>
        <w:szCs w:val="28"/>
      </w:rPr>
    </w:lvl>
    <w:lvl w:ilvl="1" w:tplc="40D489A0">
      <w:numFmt w:val="bullet"/>
      <w:lvlText w:val="•"/>
      <w:lvlJc w:val="left"/>
      <w:pPr>
        <w:ind w:left="1856" w:hanging="228"/>
      </w:pPr>
      <w:rPr>
        <w:rFonts w:hint="default"/>
      </w:rPr>
    </w:lvl>
    <w:lvl w:ilvl="2" w:tplc="49F23CC8">
      <w:numFmt w:val="bullet"/>
      <w:lvlText w:val="•"/>
      <w:lvlJc w:val="left"/>
      <w:pPr>
        <w:ind w:left="2912" w:hanging="228"/>
      </w:pPr>
      <w:rPr>
        <w:rFonts w:hint="default"/>
      </w:rPr>
    </w:lvl>
    <w:lvl w:ilvl="3" w:tplc="1040D998">
      <w:numFmt w:val="bullet"/>
      <w:lvlText w:val="•"/>
      <w:lvlJc w:val="left"/>
      <w:pPr>
        <w:ind w:left="3968" w:hanging="228"/>
      </w:pPr>
      <w:rPr>
        <w:rFonts w:hint="default"/>
      </w:rPr>
    </w:lvl>
    <w:lvl w:ilvl="4" w:tplc="48CE83B6">
      <w:numFmt w:val="bullet"/>
      <w:lvlText w:val="•"/>
      <w:lvlJc w:val="left"/>
      <w:pPr>
        <w:ind w:left="5024" w:hanging="228"/>
      </w:pPr>
      <w:rPr>
        <w:rFonts w:hint="default"/>
      </w:rPr>
    </w:lvl>
    <w:lvl w:ilvl="5" w:tplc="5296D27C">
      <w:numFmt w:val="bullet"/>
      <w:lvlText w:val="•"/>
      <w:lvlJc w:val="left"/>
      <w:pPr>
        <w:ind w:left="6080" w:hanging="228"/>
      </w:pPr>
      <w:rPr>
        <w:rFonts w:hint="default"/>
      </w:rPr>
    </w:lvl>
    <w:lvl w:ilvl="6" w:tplc="855A5B5C">
      <w:numFmt w:val="bullet"/>
      <w:lvlText w:val="•"/>
      <w:lvlJc w:val="left"/>
      <w:pPr>
        <w:ind w:left="7136" w:hanging="228"/>
      </w:pPr>
      <w:rPr>
        <w:rFonts w:hint="default"/>
      </w:rPr>
    </w:lvl>
    <w:lvl w:ilvl="7" w:tplc="5D063CD8">
      <w:numFmt w:val="bullet"/>
      <w:lvlText w:val="•"/>
      <w:lvlJc w:val="left"/>
      <w:pPr>
        <w:ind w:left="8192" w:hanging="228"/>
      </w:pPr>
      <w:rPr>
        <w:rFonts w:hint="default"/>
      </w:rPr>
    </w:lvl>
    <w:lvl w:ilvl="8" w:tplc="9794ABCA">
      <w:numFmt w:val="bullet"/>
      <w:lvlText w:val="•"/>
      <w:lvlJc w:val="left"/>
      <w:pPr>
        <w:ind w:left="9248" w:hanging="228"/>
      </w:pPr>
      <w:rPr>
        <w:rFonts w:hint="default"/>
      </w:rPr>
    </w:lvl>
  </w:abstractNum>
  <w:abstractNum w:abstractNumId="30" w15:restartNumberingAfterBreak="0">
    <w:nsid w:val="452737D9"/>
    <w:multiLevelType w:val="hybridMultilevel"/>
    <w:tmpl w:val="7ECE4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9737330"/>
    <w:multiLevelType w:val="hybridMultilevel"/>
    <w:tmpl w:val="922E8832"/>
    <w:lvl w:ilvl="0" w:tplc="84D0983A">
      <w:start w:val="1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9F73CF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B500B71"/>
    <w:multiLevelType w:val="hybridMultilevel"/>
    <w:tmpl w:val="7AAED9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BF426E9"/>
    <w:multiLevelType w:val="hybridMultilevel"/>
    <w:tmpl w:val="CEB224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B55608"/>
    <w:multiLevelType w:val="hybridMultilevel"/>
    <w:tmpl w:val="479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D35005"/>
    <w:multiLevelType w:val="hybridMultilevel"/>
    <w:tmpl w:val="45CE71D4"/>
    <w:lvl w:ilvl="0" w:tplc="9D0A3374">
      <w:start w:val="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EF59C2"/>
    <w:multiLevelType w:val="hybridMultilevel"/>
    <w:tmpl w:val="479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5D5AFC"/>
    <w:multiLevelType w:val="hybridMultilevel"/>
    <w:tmpl w:val="5E2E8F82"/>
    <w:lvl w:ilvl="0" w:tplc="4432A5FC">
      <w:start w:val="3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5DC7682A"/>
    <w:multiLevelType w:val="hybridMultilevel"/>
    <w:tmpl w:val="E830297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2DF5AB1"/>
    <w:multiLevelType w:val="multilevel"/>
    <w:tmpl w:val="1B3AFB6E"/>
    <w:lvl w:ilvl="0">
      <w:start w:val="25"/>
      <w:numFmt w:val="decimal"/>
      <w:lvlText w:val="%1"/>
      <w:lvlJc w:val="left"/>
      <w:pPr>
        <w:ind w:left="564" w:hanging="564"/>
      </w:pPr>
      <w:rPr>
        <w:rFonts w:hint="default"/>
      </w:rPr>
    </w:lvl>
    <w:lvl w:ilvl="1">
      <w:start w:val="28"/>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65C136D"/>
    <w:multiLevelType w:val="hybridMultilevel"/>
    <w:tmpl w:val="B9F8DD60"/>
    <w:lvl w:ilvl="0" w:tplc="BE401F72">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4D3BEF"/>
    <w:multiLevelType w:val="hybridMultilevel"/>
    <w:tmpl w:val="1FCE6E62"/>
    <w:lvl w:ilvl="0" w:tplc="CEF8A824">
      <w:start w:val="4"/>
      <w:numFmt w:val="decimalZero"/>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6BB303A8"/>
    <w:multiLevelType w:val="hybridMultilevel"/>
    <w:tmpl w:val="479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C07C25"/>
    <w:multiLevelType w:val="hybridMultilevel"/>
    <w:tmpl w:val="9EDCCC46"/>
    <w:lvl w:ilvl="0" w:tplc="9E048B1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2C363E3"/>
    <w:multiLevelType w:val="hybridMultilevel"/>
    <w:tmpl w:val="479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D04E64"/>
    <w:multiLevelType w:val="hybridMultilevel"/>
    <w:tmpl w:val="A7E6A1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A84755"/>
    <w:multiLevelType w:val="hybridMultilevel"/>
    <w:tmpl w:val="CCF0A8AC"/>
    <w:lvl w:ilvl="0" w:tplc="5B32E0E2">
      <w:start w:val="8"/>
      <w:numFmt w:val="decimalZero"/>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8"/>
  </w:num>
  <w:num w:numId="2">
    <w:abstractNumId w:val="10"/>
  </w:num>
  <w:num w:numId="3">
    <w:abstractNumId w:val="46"/>
  </w:num>
  <w:num w:numId="4">
    <w:abstractNumId w:val="16"/>
  </w:num>
  <w:num w:numId="5">
    <w:abstractNumId w:val="22"/>
  </w:num>
  <w:num w:numId="6">
    <w:abstractNumId w:val="24"/>
  </w:num>
  <w:num w:numId="7">
    <w:abstractNumId w:val="30"/>
  </w:num>
  <w:num w:numId="8">
    <w:abstractNumId w:val="25"/>
  </w:num>
  <w:num w:numId="9">
    <w:abstractNumId w:val="34"/>
  </w:num>
  <w:num w:numId="10">
    <w:abstractNumId w:val="20"/>
  </w:num>
  <w:num w:numId="11">
    <w:abstractNumId w:val="41"/>
  </w:num>
  <w:num w:numId="12">
    <w:abstractNumId w:val="19"/>
  </w:num>
  <w:num w:numId="13">
    <w:abstractNumId w:val="21"/>
  </w:num>
  <w:num w:numId="14">
    <w:abstractNumId w:val="39"/>
  </w:num>
  <w:num w:numId="15">
    <w:abstractNumId w:val="29"/>
  </w:num>
  <w:num w:numId="16">
    <w:abstractNumId w:val="47"/>
  </w:num>
  <w:num w:numId="17">
    <w:abstractNumId w:val="26"/>
  </w:num>
  <w:num w:numId="18">
    <w:abstractNumId w:val="42"/>
  </w:num>
  <w:num w:numId="19">
    <w:abstractNumId w:val="9"/>
  </w:num>
  <w:num w:numId="20">
    <w:abstractNumId w:val="12"/>
  </w:num>
  <w:num w:numId="21">
    <w:abstractNumId w:val="38"/>
  </w:num>
  <w:num w:numId="22">
    <w:abstractNumId w:val="40"/>
  </w:num>
  <w:num w:numId="23">
    <w:abstractNumId w:val="17"/>
  </w:num>
  <w:num w:numId="24">
    <w:abstractNumId w:val="45"/>
  </w:num>
  <w:num w:numId="25">
    <w:abstractNumId w:val="14"/>
  </w:num>
  <w:num w:numId="26">
    <w:abstractNumId w:val="7"/>
  </w:num>
  <w:num w:numId="27">
    <w:abstractNumId w:val="31"/>
  </w:num>
  <w:num w:numId="28">
    <w:abstractNumId w:val="32"/>
  </w:num>
  <w:num w:numId="29">
    <w:abstractNumId w:val="35"/>
  </w:num>
  <w:num w:numId="30">
    <w:abstractNumId w:val="43"/>
  </w:num>
  <w:num w:numId="31">
    <w:abstractNumId w:val="37"/>
  </w:num>
  <w:num w:numId="32">
    <w:abstractNumId w:val="8"/>
  </w:num>
  <w:num w:numId="33">
    <w:abstractNumId w:val="1"/>
  </w:num>
  <w:num w:numId="34">
    <w:abstractNumId w:val="0"/>
  </w:num>
  <w:num w:numId="35">
    <w:abstractNumId w:val="2"/>
  </w:num>
  <w:num w:numId="36">
    <w:abstractNumId w:val="3"/>
  </w:num>
  <w:num w:numId="37">
    <w:abstractNumId w:val="4"/>
  </w:num>
  <w:num w:numId="38">
    <w:abstractNumId w:val="36"/>
  </w:num>
  <w:num w:numId="39">
    <w:abstractNumId w:val="23"/>
  </w:num>
  <w:num w:numId="40">
    <w:abstractNumId w:val="33"/>
  </w:num>
  <w:num w:numId="41">
    <w:abstractNumId w:val="18"/>
  </w:num>
  <w:num w:numId="42">
    <w:abstractNumId w:val="44"/>
  </w:num>
  <w:num w:numId="43">
    <w:abstractNumId w:val="5"/>
  </w:num>
  <w:num w:numId="44">
    <w:abstractNumId w:val="15"/>
  </w:num>
  <w:num w:numId="45">
    <w:abstractNumId w:val="6"/>
  </w:num>
  <w:num w:numId="46">
    <w:abstractNumId w:val="11"/>
  </w:num>
  <w:num w:numId="47">
    <w:abstractNumId w:val="27"/>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02"/>
    <w:rsid w:val="00034AA6"/>
    <w:rsid w:val="00041B37"/>
    <w:rsid w:val="000A7CE0"/>
    <w:rsid w:val="000B530A"/>
    <w:rsid w:val="000D0CD6"/>
    <w:rsid w:val="000D34B0"/>
    <w:rsid w:val="000E4A3D"/>
    <w:rsid w:val="000E681F"/>
    <w:rsid w:val="000F6318"/>
    <w:rsid w:val="00101CDB"/>
    <w:rsid w:val="00106B24"/>
    <w:rsid w:val="001154B1"/>
    <w:rsid w:val="00115F6D"/>
    <w:rsid w:val="00122925"/>
    <w:rsid w:val="00143FAB"/>
    <w:rsid w:val="00156AF3"/>
    <w:rsid w:val="00173204"/>
    <w:rsid w:val="00173282"/>
    <w:rsid w:val="00193E7B"/>
    <w:rsid w:val="001955C1"/>
    <w:rsid w:val="001B0B53"/>
    <w:rsid w:val="001B386B"/>
    <w:rsid w:val="001B59DB"/>
    <w:rsid w:val="001B6B50"/>
    <w:rsid w:val="001C01A0"/>
    <w:rsid w:val="001D51CC"/>
    <w:rsid w:val="001E5691"/>
    <w:rsid w:val="002241FF"/>
    <w:rsid w:val="00226438"/>
    <w:rsid w:val="00237782"/>
    <w:rsid w:val="00264CF2"/>
    <w:rsid w:val="002751AD"/>
    <w:rsid w:val="00293106"/>
    <w:rsid w:val="002C074A"/>
    <w:rsid w:val="002C7C0F"/>
    <w:rsid w:val="002F08AD"/>
    <w:rsid w:val="00303FEF"/>
    <w:rsid w:val="00315790"/>
    <w:rsid w:val="0032545F"/>
    <w:rsid w:val="00384558"/>
    <w:rsid w:val="00385326"/>
    <w:rsid w:val="00385E3D"/>
    <w:rsid w:val="003E3999"/>
    <w:rsid w:val="003E3CEF"/>
    <w:rsid w:val="0041497A"/>
    <w:rsid w:val="0045641C"/>
    <w:rsid w:val="0045741D"/>
    <w:rsid w:val="004704EC"/>
    <w:rsid w:val="00476598"/>
    <w:rsid w:val="00485BEB"/>
    <w:rsid w:val="00492CD2"/>
    <w:rsid w:val="004A445C"/>
    <w:rsid w:val="004D0290"/>
    <w:rsid w:val="005237E9"/>
    <w:rsid w:val="00551DA0"/>
    <w:rsid w:val="005627E1"/>
    <w:rsid w:val="005B2133"/>
    <w:rsid w:val="005B5AA6"/>
    <w:rsid w:val="005C3CFA"/>
    <w:rsid w:val="005C75F4"/>
    <w:rsid w:val="005E0796"/>
    <w:rsid w:val="005F45C8"/>
    <w:rsid w:val="005F4D18"/>
    <w:rsid w:val="006075E2"/>
    <w:rsid w:val="00616098"/>
    <w:rsid w:val="00645881"/>
    <w:rsid w:val="006552CB"/>
    <w:rsid w:val="006607FF"/>
    <w:rsid w:val="00676D2A"/>
    <w:rsid w:val="006A26BB"/>
    <w:rsid w:val="006A2F0E"/>
    <w:rsid w:val="006B0D17"/>
    <w:rsid w:val="006D47BC"/>
    <w:rsid w:val="006D4992"/>
    <w:rsid w:val="006F0981"/>
    <w:rsid w:val="007026AE"/>
    <w:rsid w:val="007064CE"/>
    <w:rsid w:val="00706952"/>
    <w:rsid w:val="00720146"/>
    <w:rsid w:val="00732D9B"/>
    <w:rsid w:val="00736E29"/>
    <w:rsid w:val="00737A9C"/>
    <w:rsid w:val="0076104B"/>
    <w:rsid w:val="00770111"/>
    <w:rsid w:val="00774D3A"/>
    <w:rsid w:val="007810D2"/>
    <w:rsid w:val="007969EA"/>
    <w:rsid w:val="007A4628"/>
    <w:rsid w:val="007B1051"/>
    <w:rsid w:val="007B4926"/>
    <w:rsid w:val="007D3AE9"/>
    <w:rsid w:val="007D6507"/>
    <w:rsid w:val="007F184D"/>
    <w:rsid w:val="008345AB"/>
    <w:rsid w:val="00856901"/>
    <w:rsid w:val="00871899"/>
    <w:rsid w:val="00875896"/>
    <w:rsid w:val="0087712E"/>
    <w:rsid w:val="00880F02"/>
    <w:rsid w:val="00883DFE"/>
    <w:rsid w:val="008D5A7A"/>
    <w:rsid w:val="00904112"/>
    <w:rsid w:val="00910179"/>
    <w:rsid w:val="00917C74"/>
    <w:rsid w:val="00924EE9"/>
    <w:rsid w:val="009261AE"/>
    <w:rsid w:val="00926D5C"/>
    <w:rsid w:val="00934872"/>
    <w:rsid w:val="00976259"/>
    <w:rsid w:val="00980552"/>
    <w:rsid w:val="00980D60"/>
    <w:rsid w:val="00986B91"/>
    <w:rsid w:val="00987DF5"/>
    <w:rsid w:val="00991BD2"/>
    <w:rsid w:val="009A2EC4"/>
    <w:rsid w:val="009B48C8"/>
    <w:rsid w:val="009C64E7"/>
    <w:rsid w:val="009D5F92"/>
    <w:rsid w:val="009E709D"/>
    <w:rsid w:val="00A120C5"/>
    <w:rsid w:val="00A46324"/>
    <w:rsid w:val="00A514BB"/>
    <w:rsid w:val="00A51D90"/>
    <w:rsid w:val="00A63093"/>
    <w:rsid w:val="00A77897"/>
    <w:rsid w:val="00AB05A6"/>
    <w:rsid w:val="00AB0C70"/>
    <w:rsid w:val="00AB55D4"/>
    <w:rsid w:val="00AC7E52"/>
    <w:rsid w:val="00AD05E4"/>
    <w:rsid w:val="00AE6BE0"/>
    <w:rsid w:val="00AE6F36"/>
    <w:rsid w:val="00B00C1A"/>
    <w:rsid w:val="00B055B6"/>
    <w:rsid w:val="00B32A5D"/>
    <w:rsid w:val="00B40D2A"/>
    <w:rsid w:val="00B443FB"/>
    <w:rsid w:val="00B4554D"/>
    <w:rsid w:val="00B5468F"/>
    <w:rsid w:val="00B645C1"/>
    <w:rsid w:val="00B735A9"/>
    <w:rsid w:val="00B76217"/>
    <w:rsid w:val="00B85A02"/>
    <w:rsid w:val="00BA6F33"/>
    <w:rsid w:val="00BB0C75"/>
    <w:rsid w:val="00BC5E31"/>
    <w:rsid w:val="00BD468A"/>
    <w:rsid w:val="00BE0B86"/>
    <w:rsid w:val="00BF7382"/>
    <w:rsid w:val="00C011DA"/>
    <w:rsid w:val="00C0599E"/>
    <w:rsid w:val="00C220E1"/>
    <w:rsid w:val="00C37A51"/>
    <w:rsid w:val="00C812DC"/>
    <w:rsid w:val="00CA4377"/>
    <w:rsid w:val="00CC3A53"/>
    <w:rsid w:val="00CF5AEC"/>
    <w:rsid w:val="00CF7DC9"/>
    <w:rsid w:val="00D15B39"/>
    <w:rsid w:val="00D33B0B"/>
    <w:rsid w:val="00D3529E"/>
    <w:rsid w:val="00D640CE"/>
    <w:rsid w:val="00D76CA8"/>
    <w:rsid w:val="00DA02BA"/>
    <w:rsid w:val="00E01BE1"/>
    <w:rsid w:val="00E01D67"/>
    <w:rsid w:val="00E366E0"/>
    <w:rsid w:val="00E73AFE"/>
    <w:rsid w:val="00F30BD3"/>
    <w:rsid w:val="00F32AB4"/>
    <w:rsid w:val="00F32C81"/>
    <w:rsid w:val="00F35ED9"/>
    <w:rsid w:val="00F374DE"/>
    <w:rsid w:val="00F44EFB"/>
    <w:rsid w:val="00F47917"/>
    <w:rsid w:val="00F641DE"/>
    <w:rsid w:val="00F949B5"/>
    <w:rsid w:val="00FA08F9"/>
    <w:rsid w:val="00FB09E7"/>
    <w:rsid w:val="00FD3403"/>
    <w:rsid w:val="00FE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C2AF"/>
  <w15:docId w15:val="{CCECCCD9-29C8-4815-8394-F8EF4CFB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A02"/>
    <w:rPr>
      <w:rFonts w:ascii="Calibri" w:eastAsia="Calibri" w:hAnsi="Calibri" w:cs="Times New Roman"/>
    </w:rPr>
  </w:style>
  <w:style w:type="paragraph" w:styleId="Heading1">
    <w:name w:val="heading 1"/>
    <w:basedOn w:val="Normal"/>
    <w:next w:val="Normal"/>
    <w:link w:val="Heading1Char"/>
    <w:uiPriority w:val="9"/>
    <w:qFormat/>
    <w:rsid w:val="001955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31579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1579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B85A0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B85A02"/>
    <w:rPr>
      <w:rFonts w:asciiTheme="majorHAnsi" w:eastAsiaTheme="majorEastAsia" w:hAnsiTheme="majorHAnsi" w:cstheme="majorBidi"/>
    </w:rPr>
  </w:style>
  <w:style w:type="paragraph" w:styleId="Header">
    <w:name w:val="header"/>
    <w:aliases w:val=" Caracter"/>
    <w:basedOn w:val="Normal"/>
    <w:link w:val="HeaderChar"/>
    <w:uiPriority w:val="99"/>
    <w:unhideWhenUsed/>
    <w:rsid w:val="00B85A02"/>
    <w:pPr>
      <w:tabs>
        <w:tab w:val="center" w:pos="4680"/>
        <w:tab w:val="right" w:pos="9360"/>
      </w:tabs>
      <w:spacing w:after="0" w:line="240" w:lineRule="auto"/>
    </w:pPr>
  </w:style>
  <w:style w:type="character" w:customStyle="1" w:styleId="HeaderChar">
    <w:name w:val="Header Char"/>
    <w:aliases w:val=" Caracter Char"/>
    <w:basedOn w:val="DefaultParagraphFont"/>
    <w:link w:val="Header"/>
    <w:uiPriority w:val="99"/>
    <w:rsid w:val="00B85A02"/>
    <w:rPr>
      <w:rFonts w:ascii="Calibri" w:eastAsia="Calibri" w:hAnsi="Calibri" w:cs="Times New Roman"/>
    </w:rPr>
  </w:style>
  <w:style w:type="paragraph" w:customStyle="1" w:styleId="Default">
    <w:name w:val="Default"/>
    <w:rsid w:val="00B85A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1"/>
    <w:semiHidden/>
    <w:rsid w:val="00B85A02"/>
    <w:pPr>
      <w:spacing w:line="360" w:lineRule="auto"/>
      <w:jc w:val="center"/>
    </w:pPr>
    <w:rPr>
      <w:b/>
      <w:bCs/>
      <w:sz w:val="16"/>
      <w:szCs w:val="16"/>
    </w:rPr>
  </w:style>
  <w:style w:type="character" w:customStyle="1" w:styleId="BodyText3Char">
    <w:name w:val="Body Text 3 Char"/>
    <w:basedOn w:val="DefaultParagraphFont"/>
    <w:uiPriority w:val="99"/>
    <w:semiHidden/>
    <w:rsid w:val="00B85A02"/>
    <w:rPr>
      <w:rFonts w:ascii="Calibri" w:eastAsia="Calibri" w:hAnsi="Calibri" w:cs="Times New Roman"/>
      <w:sz w:val="16"/>
      <w:szCs w:val="16"/>
    </w:rPr>
  </w:style>
  <w:style w:type="character" w:customStyle="1" w:styleId="BodyText3Char1">
    <w:name w:val="Body Text 3 Char1"/>
    <w:link w:val="BodyText3"/>
    <w:semiHidden/>
    <w:locked/>
    <w:rsid w:val="00B85A02"/>
    <w:rPr>
      <w:rFonts w:ascii="Calibri" w:eastAsia="Calibri" w:hAnsi="Calibri" w:cs="Times New Roman"/>
      <w:b/>
      <w:bCs/>
      <w:sz w:val="16"/>
      <w:szCs w:val="16"/>
    </w:rPr>
  </w:style>
  <w:style w:type="character" w:styleId="PageNumber">
    <w:name w:val="page number"/>
    <w:rsid w:val="00B85A02"/>
    <w:rPr>
      <w:rFonts w:cs="Times New Roman"/>
    </w:rPr>
  </w:style>
  <w:style w:type="paragraph" w:styleId="Footer">
    <w:name w:val="footer"/>
    <w:basedOn w:val="Normal"/>
    <w:link w:val="FooterChar"/>
    <w:uiPriority w:val="99"/>
    <w:unhideWhenUsed/>
    <w:rsid w:val="00B85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A02"/>
    <w:rPr>
      <w:rFonts w:ascii="Calibri" w:eastAsia="Calibri" w:hAnsi="Calibri" w:cs="Times New Roman"/>
    </w:rPr>
  </w:style>
  <w:style w:type="paragraph" w:styleId="BalloonText">
    <w:name w:val="Balloon Text"/>
    <w:basedOn w:val="Normal"/>
    <w:link w:val="BalloonTextChar"/>
    <w:uiPriority w:val="99"/>
    <w:semiHidden/>
    <w:unhideWhenUsed/>
    <w:rsid w:val="001B6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50"/>
    <w:rPr>
      <w:rFonts w:ascii="Tahoma" w:eastAsia="Calibri" w:hAnsi="Tahoma" w:cs="Tahoma"/>
      <w:sz w:val="16"/>
      <w:szCs w:val="16"/>
    </w:rPr>
  </w:style>
  <w:style w:type="character" w:styleId="Hyperlink">
    <w:name w:val="Hyperlink"/>
    <w:basedOn w:val="DefaultParagraphFont"/>
    <w:unhideWhenUsed/>
    <w:rsid w:val="00FE073A"/>
    <w:rPr>
      <w:color w:val="0000FF"/>
      <w:u w:val="single"/>
    </w:rPr>
  </w:style>
  <w:style w:type="table" w:styleId="TableGrid">
    <w:name w:val="Table Grid"/>
    <w:basedOn w:val="TableNormal"/>
    <w:uiPriority w:val="59"/>
    <w:rsid w:val="00FB09E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B09E7"/>
    <w:pPr>
      <w:ind w:left="720"/>
      <w:contextualSpacing/>
    </w:pPr>
  </w:style>
  <w:style w:type="character" w:customStyle="1" w:styleId="Heading1Char">
    <w:name w:val="Heading 1 Char"/>
    <w:basedOn w:val="DefaultParagraphFont"/>
    <w:link w:val="Heading1"/>
    <w:uiPriority w:val="9"/>
    <w:rsid w:val="001955C1"/>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1955C1"/>
    <w:pPr>
      <w:spacing w:after="120"/>
    </w:pPr>
  </w:style>
  <w:style w:type="character" w:customStyle="1" w:styleId="BodyTextChar">
    <w:name w:val="Body Text Char"/>
    <w:basedOn w:val="DefaultParagraphFont"/>
    <w:link w:val="BodyText"/>
    <w:uiPriority w:val="99"/>
    <w:rsid w:val="001955C1"/>
    <w:rPr>
      <w:rFonts w:ascii="Calibri" w:eastAsia="Calibri" w:hAnsi="Calibri" w:cs="Times New Roman"/>
    </w:rPr>
  </w:style>
  <w:style w:type="character" w:styleId="UnresolvedMention">
    <w:name w:val="Unresolved Mention"/>
    <w:basedOn w:val="DefaultParagraphFont"/>
    <w:uiPriority w:val="99"/>
    <w:semiHidden/>
    <w:unhideWhenUsed/>
    <w:rsid w:val="00A120C5"/>
    <w:rPr>
      <w:color w:val="605E5C"/>
      <w:shd w:val="clear" w:color="auto" w:fill="E1DFDD"/>
    </w:rPr>
  </w:style>
  <w:style w:type="paragraph" w:customStyle="1" w:styleId="TableParagraph">
    <w:name w:val="Table Paragraph"/>
    <w:basedOn w:val="Normal"/>
    <w:uiPriority w:val="1"/>
    <w:qFormat/>
    <w:rsid w:val="00237782"/>
    <w:pPr>
      <w:widowControl w:val="0"/>
      <w:autoSpaceDE w:val="0"/>
      <w:autoSpaceDN w:val="0"/>
      <w:spacing w:after="0" w:line="240" w:lineRule="auto"/>
      <w:ind w:left="100" w:right="289"/>
    </w:pPr>
    <w:rPr>
      <w:rFonts w:ascii="Times New Roman" w:eastAsia="Times New Roman" w:hAnsi="Times New Roman"/>
    </w:rPr>
  </w:style>
  <w:style w:type="character" w:styleId="Strong">
    <w:name w:val="Strong"/>
    <w:basedOn w:val="DefaultParagraphFont"/>
    <w:uiPriority w:val="22"/>
    <w:qFormat/>
    <w:rsid w:val="009A2EC4"/>
    <w:rPr>
      <w:b/>
      <w:bCs/>
    </w:rPr>
  </w:style>
  <w:style w:type="paragraph" w:styleId="NoSpacing">
    <w:name w:val="No Spacing"/>
    <w:uiPriority w:val="1"/>
    <w:qFormat/>
    <w:rsid w:val="00AE6F36"/>
    <w:pPr>
      <w:spacing w:after="0" w:line="240" w:lineRule="auto"/>
    </w:pPr>
    <w:rPr>
      <w:rFonts w:ascii="Calibri" w:eastAsia="Calibri" w:hAnsi="Calibri" w:cs="Times New Roman"/>
    </w:rPr>
  </w:style>
  <w:style w:type="character" w:customStyle="1" w:styleId="Heading6Char">
    <w:name w:val="Heading 6 Char"/>
    <w:basedOn w:val="DefaultParagraphFont"/>
    <w:link w:val="Heading6"/>
    <w:uiPriority w:val="9"/>
    <w:semiHidden/>
    <w:rsid w:val="0031579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31579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3004">
      <w:bodyDiv w:val="1"/>
      <w:marLeft w:val="0"/>
      <w:marRight w:val="0"/>
      <w:marTop w:val="0"/>
      <w:marBottom w:val="0"/>
      <w:divBdr>
        <w:top w:val="none" w:sz="0" w:space="0" w:color="auto"/>
        <w:left w:val="none" w:sz="0" w:space="0" w:color="auto"/>
        <w:bottom w:val="none" w:sz="0" w:space="0" w:color="auto"/>
        <w:right w:val="none" w:sz="0" w:space="0" w:color="auto"/>
      </w:divBdr>
    </w:div>
    <w:div w:id="70742939">
      <w:bodyDiv w:val="1"/>
      <w:marLeft w:val="0"/>
      <w:marRight w:val="0"/>
      <w:marTop w:val="0"/>
      <w:marBottom w:val="0"/>
      <w:divBdr>
        <w:top w:val="none" w:sz="0" w:space="0" w:color="auto"/>
        <w:left w:val="none" w:sz="0" w:space="0" w:color="auto"/>
        <w:bottom w:val="none" w:sz="0" w:space="0" w:color="auto"/>
        <w:right w:val="none" w:sz="0" w:space="0" w:color="auto"/>
      </w:divBdr>
    </w:div>
    <w:div w:id="280767772">
      <w:bodyDiv w:val="1"/>
      <w:marLeft w:val="0"/>
      <w:marRight w:val="0"/>
      <w:marTop w:val="0"/>
      <w:marBottom w:val="0"/>
      <w:divBdr>
        <w:top w:val="none" w:sz="0" w:space="0" w:color="auto"/>
        <w:left w:val="none" w:sz="0" w:space="0" w:color="auto"/>
        <w:bottom w:val="none" w:sz="0" w:space="0" w:color="auto"/>
        <w:right w:val="none" w:sz="0" w:space="0" w:color="auto"/>
      </w:divBdr>
    </w:div>
    <w:div w:id="362949522">
      <w:bodyDiv w:val="1"/>
      <w:marLeft w:val="0"/>
      <w:marRight w:val="0"/>
      <w:marTop w:val="0"/>
      <w:marBottom w:val="0"/>
      <w:divBdr>
        <w:top w:val="none" w:sz="0" w:space="0" w:color="auto"/>
        <w:left w:val="none" w:sz="0" w:space="0" w:color="auto"/>
        <w:bottom w:val="none" w:sz="0" w:space="0" w:color="auto"/>
        <w:right w:val="none" w:sz="0" w:space="0" w:color="auto"/>
      </w:divBdr>
    </w:div>
    <w:div w:id="386686916">
      <w:bodyDiv w:val="1"/>
      <w:marLeft w:val="0"/>
      <w:marRight w:val="0"/>
      <w:marTop w:val="0"/>
      <w:marBottom w:val="0"/>
      <w:divBdr>
        <w:top w:val="none" w:sz="0" w:space="0" w:color="auto"/>
        <w:left w:val="none" w:sz="0" w:space="0" w:color="auto"/>
        <w:bottom w:val="none" w:sz="0" w:space="0" w:color="auto"/>
        <w:right w:val="none" w:sz="0" w:space="0" w:color="auto"/>
      </w:divBdr>
    </w:div>
    <w:div w:id="620265454">
      <w:bodyDiv w:val="1"/>
      <w:marLeft w:val="0"/>
      <w:marRight w:val="0"/>
      <w:marTop w:val="0"/>
      <w:marBottom w:val="0"/>
      <w:divBdr>
        <w:top w:val="none" w:sz="0" w:space="0" w:color="auto"/>
        <w:left w:val="none" w:sz="0" w:space="0" w:color="auto"/>
        <w:bottom w:val="none" w:sz="0" w:space="0" w:color="auto"/>
        <w:right w:val="none" w:sz="0" w:space="0" w:color="auto"/>
      </w:divBdr>
    </w:div>
    <w:div w:id="693118718">
      <w:bodyDiv w:val="1"/>
      <w:marLeft w:val="0"/>
      <w:marRight w:val="0"/>
      <w:marTop w:val="0"/>
      <w:marBottom w:val="0"/>
      <w:divBdr>
        <w:top w:val="none" w:sz="0" w:space="0" w:color="auto"/>
        <w:left w:val="none" w:sz="0" w:space="0" w:color="auto"/>
        <w:bottom w:val="none" w:sz="0" w:space="0" w:color="auto"/>
        <w:right w:val="none" w:sz="0" w:space="0" w:color="auto"/>
      </w:divBdr>
    </w:div>
    <w:div w:id="903023539">
      <w:bodyDiv w:val="1"/>
      <w:marLeft w:val="0"/>
      <w:marRight w:val="0"/>
      <w:marTop w:val="0"/>
      <w:marBottom w:val="0"/>
      <w:divBdr>
        <w:top w:val="none" w:sz="0" w:space="0" w:color="auto"/>
        <w:left w:val="none" w:sz="0" w:space="0" w:color="auto"/>
        <w:bottom w:val="none" w:sz="0" w:space="0" w:color="auto"/>
        <w:right w:val="none" w:sz="0" w:space="0" w:color="auto"/>
      </w:divBdr>
    </w:div>
    <w:div w:id="1103115229">
      <w:bodyDiv w:val="1"/>
      <w:marLeft w:val="0"/>
      <w:marRight w:val="0"/>
      <w:marTop w:val="0"/>
      <w:marBottom w:val="0"/>
      <w:divBdr>
        <w:top w:val="none" w:sz="0" w:space="0" w:color="auto"/>
        <w:left w:val="none" w:sz="0" w:space="0" w:color="auto"/>
        <w:bottom w:val="none" w:sz="0" w:space="0" w:color="auto"/>
        <w:right w:val="none" w:sz="0" w:space="0" w:color="auto"/>
      </w:divBdr>
    </w:div>
    <w:div w:id="1505441195">
      <w:bodyDiv w:val="1"/>
      <w:marLeft w:val="0"/>
      <w:marRight w:val="0"/>
      <w:marTop w:val="0"/>
      <w:marBottom w:val="0"/>
      <w:divBdr>
        <w:top w:val="none" w:sz="0" w:space="0" w:color="auto"/>
        <w:left w:val="none" w:sz="0" w:space="0" w:color="auto"/>
        <w:bottom w:val="none" w:sz="0" w:space="0" w:color="auto"/>
        <w:right w:val="none" w:sz="0" w:space="0" w:color="auto"/>
      </w:divBdr>
    </w:div>
    <w:div w:id="1654217587">
      <w:bodyDiv w:val="1"/>
      <w:marLeft w:val="0"/>
      <w:marRight w:val="0"/>
      <w:marTop w:val="0"/>
      <w:marBottom w:val="0"/>
      <w:divBdr>
        <w:top w:val="none" w:sz="0" w:space="0" w:color="auto"/>
        <w:left w:val="none" w:sz="0" w:space="0" w:color="auto"/>
        <w:bottom w:val="none" w:sz="0" w:space="0" w:color="auto"/>
        <w:right w:val="none" w:sz="0" w:space="0" w:color="auto"/>
      </w:divBdr>
    </w:div>
    <w:div w:id="1683508547">
      <w:bodyDiv w:val="1"/>
      <w:marLeft w:val="0"/>
      <w:marRight w:val="0"/>
      <w:marTop w:val="0"/>
      <w:marBottom w:val="0"/>
      <w:divBdr>
        <w:top w:val="none" w:sz="0" w:space="0" w:color="auto"/>
        <w:left w:val="none" w:sz="0" w:space="0" w:color="auto"/>
        <w:bottom w:val="none" w:sz="0" w:space="0" w:color="auto"/>
        <w:right w:val="none" w:sz="0" w:space="0" w:color="auto"/>
      </w:divBdr>
    </w:div>
    <w:div w:id="1792164043">
      <w:bodyDiv w:val="1"/>
      <w:marLeft w:val="0"/>
      <w:marRight w:val="0"/>
      <w:marTop w:val="0"/>
      <w:marBottom w:val="0"/>
      <w:divBdr>
        <w:top w:val="none" w:sz="0" w:space="0" w:color="auto"/>
        <w:left w:val="none" w:sz="0" w:space="0" w:color="auto"/>
        <w:bottom w:val="none" w:sz="0" w:space="0" w:color="auto"/>
        <w:right w:val="none" w:sz="0" w:space="0" w:color="auto"/>
      </w:divBdr>
    </w:div>
    <w:div w:id="208105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579D5-F9BA-4F99-8396-75411750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1628</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PC</cp:lastModifiedBy>
  <cp:revision>4</cp:revision>
  <cp:lastPrinted>2023-02-08T10:12:00Z</cp:lastPrinted>
  <dcterms:created xsi:type="dcterms:W3CDTF">2023-02-08T10:23:00Z</dcterms:created>
  <dcterms:modified xsi:type="dcterms:W3CDTF">2023-02-08T10:24:00Z</dcterms:modified>
</cp:coreProperties>
</file>